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516" w14:textId="0A3D9762" w:rsidR="00463311" w:rsidRPr="004B12B8" w:rsidRDefault="00463311" w:rsidP="00463311">
      <w:pPr>
        <w:rPr>
          <w:rFonts w:ascii="Montserrat" w:hAnsi="Montserrat" w:cs="Arial"/>
          <w:b/>
          <w:bCs/>
          <w:color w:val="000000"/>
          <w:sz w:val="54"/>
          <w:szCs w:val="54"/>
        </w:rPr>
      </w:pPr>
      <w:r w:rsidRPr="004B12B8">
        <w:rPr>
          <w:rFonts w:ascii="Montserrat" w:hAnsi="Montserrat" w:cs="Arial"/>
          <w:b/>
          <w:bCs/>
          <w:color w:val="000000"/>
          <w:sz w:val="54"/>
          <w:szCs w:val="54"/>
        </w:rPr>
        <w:t>БРИФ НА РАЗРАБОТКУ УПАКОВКИ</w:t>
      </w:r>
    </w:p>
    <w:p w14:paraId="77E5389B" w14:textId="77777777" w:rsidR="00FD4374" w:rsidRDefault="00FD4374" w:rsidP="00463311">
      <w:pPr>
        <w:rPr>
          <w:rFonts w:ascii="Arial" w:hAnsi="Arial" w:cs="Arial"/>
          <w:b/>
          <w:bCs/>
          <w:color w:val="000000"/>
          <w:sz w:val="54"/>
          <w:szCs w:val="54"/>
        </w:rPr>
      </w:pPr>
    </w:p>
    <w:p w14:paraId="1A64D9E8" w14:textId="77777777" w:rsidR="00FB5434" w:rsidRDefault="00FB5434" w:rsidP="00463311">
      <w:pPr>
        <w:rPr>
          <w:rFonts w:ascii="Arial" w:hAnsi="Arial" w:cs="Arial"/>
          <w:b/>
          <w:bCs/>
          <w:color w:val="000000"/>
          <w:sz w:val="54"/>
          <w:szCs w:val="54"/>
        </w:rPr>
      </w:pPr>
    </w:p>
    <w:p w14:paraId="1C93A831" w14:textId="25F746D3" w:rsidR="00463311" w:rsidRPr="00463311" w:rsidRDefault="00463311" w:rsidP="00463311">
      <w:pPr>
        <w:rPr>
          <w:rFonts w:ascii="Montserrat" w:hAnsi="Montserrat"/>
          <w:sz w:val="36"/>
          <w:szCs w:val="36"/>
        </w:rPr>
      </w:pPr>
      <w:r w:rsidRPr="00463311">
        <w:rPr>
          <w:rFonts w:ascii="Montserrat" w:hAnsi="Montserrat"/>
          <w:b/>
          <w:bCs/>
          <w:color w:val="000000"/>
          <w:sz w:val="36"/>
          <w:szCs w:val="36"/>
        </w:rPr>
        <w:t>ВВОДНАЯ ИНФОРМАЦИЯ</w:t>
      </w:r>
    </w:p>
    <w:p w14:paraId="38CA3942" w14:textId="77777777" w:rsidR="00463311" w:rsidRDefault="00463311" w:rsidP="00AD2F9A">
      <w:pPr>
        <w:pStyle w:val="a6"/>
      </w:pPr>
    </w:p>
    <w:p w14:paraId="44AFA671" w14:textId="73828FE1" w:rsidR="00463311" w:rsidRPr="007B2D7E" w:rsidRDefault="00463311" w:rsidP="004633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Полное название компании</w:t>
      </w:r>
      <w:r w:rsidR="007B2D7E">
        <w:rPr>
          <w:rFonts w:ascii="Montserrat" w:hAnsi="Montserrat"/>
          <w:color w:val="000000"/>
        </w:rPr>
        <w:t>:</w:t>
      </w:r>
    </w:p>
    <w:p w14:paraId="3C3C6965" w14:textId="6F9A23F0" w:rsidR="00C05B47" w:rsidRDefault="00C05B47" w:rsidP="004633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2BFD6D4" w14:textId="24956590" w:rsidR="00C05B47" w:rsidRDefault="00C05B47" w:rsidP="00463311">
      <w:pPr>
        <w:rPr>
          <w:rFonts w:ascii="Montserrat" w:hAnsi="Montserrat"/>
          <w:color w:val="000000"/>
        </w:rPr>
      </w:pPr>
    </w:p>
    <w:p w14:paraId="282D4E64" w14:textId="72D69C7A" w:rsidR="00C05B47" w:rsidRPr="00282F71" w:rsidRDefault="00C05B47" w:rsidP="00C05B47">
      <w:pPr>
        <w:rPr>
          <w:rFonts w:ascii="Montserrat" w:hAnsi="Montserrat"/>
          <w:color w:val="000000"/>
        </w:rPr>
      </w:pPr>
      <w:r w:rsidRPr="00282F71">
        <w:rPr>
          <w:rFonts w:ascii="Montserrat" w:hAnsi="Montserrat"/>
          <w:color w:val="000000"/>
        </w:rPr>
        <w:t>Вид, сфера деятельности компании</w:t>
      </w:r>
      <w:r w:rsidR="007B2D7E" w:rsidRPr="00282F71">
        <w:rPr>
          <w:rFonts w:ascii="Montserrat" w:hAnsi="Montserrat"/>
          <w:color w:val="000000"/>
        </w:rPr>
        <w:t>:</w:t>
      </w:r>
    </w:p>
    <w:p w14:paraId="77A39E6C" w14:textId="77777777" w:rsidR="00E46091" w:rsidRDefault="00E46091" w:rsidP="00C05B47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D08ABB5" w14:textId="77777777" w:rsidR="00C05B47" w:rsidRDefault="00C05B47" w:rsidP="00C05B47">
      <w:pPr>
        <w:rPr>
          <w:rFonts w:ascii="Montserrat" w:hAnsi="Montserrat"/>
          <w:color w:val="000000"/>
        </w:rPr>
      </w:pPr>
    </w:p>
    <w:p w14:paraId="6669B0C5" w14:textId="2E3DEA55" w:rsidR="00E46091" w:rsidRPr="00282F71" w:rsidRDefault="00E46091" w:rsidP="00E46091">
      <w:pPr>
        <w:rPr>
          <w:rFonts w:ascii="Montserrat" w:hAnsi="Montserrat"/>
          <w:color w:val="000000"/>
        </w:rPr>
      </w:pPr>
      <w:r w:rsidRPr="00282F71">
        <w:rPr>
          <w:rFonts w:ascii="Montserrat" w:hAnsi="Montserrat"/>
          <w:color w:val="000000"/>
        </w:rPr>
        <w:t>Представлены ли на рынке торговые марки</w:t>
      </w:r>
      <w:r w:rsidR="00777AF9" w:rsidRPr="00282F71">
        <w:rPr>
          <w:rFonts w:ascii="Montserrat" w:hAnsi="Montserrat"/>
          <w:color w:val="000000"/>
        </w:rPr>
        <w:t xml:space="preserve"> </w:t>
      </w:r>
      <w:r w:rsidRPr="00282F71">
        <w:rPr>
          <w:rFonts w:ascii="Montserrat" w:hAnsi="Montserrat"/>
          <w:color w:val="000000"/>
        </w:rPr>
        <w:t>/</w:t>
      </w:r>
      <w:r w:rsidR="00777AF9" w:rsidRPr="00282F71">
        <w:rPr>
          <w:rFonts w:ascii="Montserrat" w:hAnsi="Montserrat"/>
          <w:color w:val="000000"/>
        </w:rPr>
        <w:t xml:space="preserve"> </w:t>
      </w:r>
      <w:r w:rsidRPr="00282F71">
        <w:rPr>
          <w:rFonts w:ascii="Montserrat" w:hAnsi="Montserrat"/>
          <w:color w:val="000000"/>
        </w:rPr>
        <w:t>продукты, выпускаемые Вашей компанией? Пожалуйста перечислите их</w:t>
      </w:r>
      <w:r w:rsidR="007B2D7E" w:rsidRPr="00282F71">
        <w:rPr>
          <w:rFonts w:ascii="Montserrat" w:hAnsi="Montserrat"/>
          <w:color w:val="000000"/>
        </w:rPr>
        <w:t>:</w:t>
      </w:r>
    </w:p>
    <w:p w14:paraId="4157BA85" w14:textId="77777777" w:rsidR="00E46091" w:rsidRPr="00282F71" w:rsidRDefault="00E46091" w:rsidP="00E4609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5D9B4805" w14:textId="4B0A4805" w:rsidR="00E46091" w:rsidRDefault="00E46091" w:rsidP="00E46091">
      <w:pPr>
        <w:rPr>
          <w:rFonts w:ascii="Montserrat" w:hAnsi="Montserrat"/>
          <w:color w:val="000000"/>
        </w:rPr>
      </w:pPr>
    </w:p>
    <w:p w14:paraId="63903121" w14:textId="77777777" w:rsidR="000403D4" w:rsidRPr="00651A51" w:rsidRDefault="000403D4" w:rsidP="000403D4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Контактное лицо:</w:t>
      </w:r>
    </w:p>
    <w:p w14:paraId="2DB99C80" w14:textId="77777777" w:rsidR="000403D4" w:rsidRPr="00651A51" w:rsidRDefault="000403D4" w:rsidP="000403D4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Телефон:</w:t>
      </w:r>
    </w:p>
    <w:p w14:paraId="44B5A85A" w14:textId="77777777" w:rsidR="000403D4" w:rsidRDefault="000403D4" w:rsidP="000403D4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E-</w:t>
      </w:r>
      <w:proofErr w:type="spellStart"/>
      <w:r w:rsidRPr="00651A51">
        <w:rPr>
          <w:rFonts w:ascii="Montserrat" w:hAnsi="Montserrat"/>
          <w:color w:val="000000"/>
        </w:rPr>
        <w:t>mail</w:t>
      </w:r>
      <w:proofErr w:type="spellEnd"/>
      <w:r w:rsidRPr="00651A51">
        <w:rPr>
          <w:rFonts w:ascii="Montserrat" w:hAnsi="Montserrat"/>
          <w:color w:val="000000"/>
        </w:rPr>
        <w:t>:</w:t>
      </w:r>
    </w:p>
    <w:p w14:paraId="080853F9" w14:textId="77777777" w:rsidR="000403D4" w:rsidRDefault="000403D4" w:rsidP="000403D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28A31AD" w14:textId="77777777" w:rsidR="000403D4" w:rsidRDefault="000403D4" w:rsidP="000403D4">
      <w:pPr>
        <w:rPr>
          <w:rFonts w:ascii="Montserrat" w:hAnsi="Montserrat"/>
          <w:color w:val="000000"/>
        </w:rPr>
      </w:pPr>
    </w:p>
    <w:p w14:paraId="4AA098DB" w14:textId="77777777" w:rsidR="000403D4" w:rsidRPr="00651A51" w:rsidRDefault="000403D4" w:rsidP="000403D4">
      <w:pPr>
        <w:textAlignment w:val="center"/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 xml:space="preserve">Сроки </w:t>
      </w:r>
      <w:r>
        <w:rPr>
          <w:rFonts w:ascii="Montserrat" w:hAnsi="Montserrat"/>
          <w:color w:val="000000"/>
        </w:rPr>
        <w:t xml:space="preserve">и бюджет </w:t>
      </w:r>
      <w:r w:rsidRPr="00651A51">
        <w:rPr>
          <w:rFonts w:ascii="Montserrat" w:hAnsi="Montserrat"/>
          <w:color w:val="000000"/>
        </w:rPr>
        <w:t>разработки:</w:t>
      </w:r>
    </w:p>
    <w:p w14:paraId="0E14EFB0" w14:textId="77777777" w:rsidR="000403D4" w:rsidRDefault="000403D4" w:rsidP="000403D4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</w:t>
      </w:r>
      <w:r w:rsidRPr="006165E7">
        <w:rPr>
          <w:rFonts w:ascii="Montserrat" w:hAnsi="Montserrat"/>
          <w:color w:val="7F7F7F" w:themeColor="text1" w:themeTint="80"/>
          <w:sz w:val="20"/>
          <w:szCs w:val="20"/>
        </w:rPr>
        <w:t>ланируемая дата начала и завершения работ</w:t>
      </w:r>
      <w:r>
        <w:rPr>
          <w:rFonts w:ascii="Montserrat" w:hAnsi="Montserrat"/>
          <w:color w:val="7F7F7F" w:themeColor="text1" w:themeTint="80"/>
          <w:sz w:val="20"/>
          <w:szCs w:val="20"/>
        </w:rPr>
        <w:t>?</w:t>
      </w:r>
    </w:p>
    <w:p w14:paraId="543BFC84" w14:textId="77777777" w:rsidR="000403D4" w:rsidRPr="006165E7" w:rsidRDefault="000403D4" w:rsidP="000403D4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 w:rsidRPr="008D593E">
        <w:rPr>
          <w:rFonts w:ascii="Montserrat" w:hAnsi="Montserrat"/>
          <w:color w:val="7F7F7F" w:themeColor="text1" w:themeTint="80"/>
          <w:sz w:val="20"/>
          <w:szCs w:val="20"/>
        </w:rPr>
        <w:t>Предполагаемый выделенный бюджет</w:t>
      </w:r>
      <w:r>
        <w:rPr>
          <w:rFonts w:ascii="Montserrat" w:hAnsi="Montserrat"/>
          <w:color w:val="7F7F7F" w:themeColor="text1" w:themeTint="80"/>
          <w:sz w:val="20"/>
          <w:szCs w:val="20"/>
        </w:rPr>
        <w:t>?</w:t>
      </w:r>
    </w:p>
    <w:p w14:paraId="1C533C08" w14:textId="77777777" w:rsidR="000403D4" w:rsidRDefault="000403D4" w:rsidP="000403D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E65908C" w14:textId="77777777" w:rsidR="0058283B" w:rsidRDefault="0058283B" w:rsidP="0058283B">
      <w:pPr>
        <w:rPr>
          <w:rFonts w:ascii="Montserrat" w:hAnsi="Montserrat"/>
          <w:color w:val="000000"/>
        </w:rPr>
      </w:pPr>
    </w:p>
    <w:p w14:paraId="70F5C942" w14:textId="77777777" w:rsidR="003A6630" w:rsidRPr="00651A51" w:rsidRDefault="003A6630" w:rsidP="003A6630">
      <w:pPr>
        <w:rPr>
          <w:rFonts w:ascii="Montserrat" w:hAnsi="Montserrat"/>
        </w:rPr>
      </w:pPr>
      <w:r w:rsidRPr="00651A51">
        <w:rPr>
          <w:rFonts w:ascii="Montserrat" w:hAnsi="Montserrat"/>
          <w:color w:val="000000"/>
        </w:rPr>
        <w:t>Официальный сайт:</w:t>
      </w:r>
    </w:p>
    <w:p w14:paraId="7B616B3A" w14:textId="77777777" w:rsidR="003D640E" w:rsidRPr="003A6630" w:rsidRDefault="003D640E" w:rsidP="00777AF9">
      <w:pPr>
        <w:pBdr>
          <w:bottom w:val="single" w:sz="12" w:space="1" w:color="auto"/>
        </w:pBdr>
        <w:rPr>
          <w:rFonts w:ascii="Montserrat" w:hAnsi="Montserrat"/>
          <w:color w:val="000000"/>
          <w:sz w:val="28"/>
          <w:szCs w:val="28"/>
        </w:rPr>
      </w:pPr>
    </w:p>
    <w:p w14:paraId="2F134B19" w14:textId="77777777" w:rsidR="009C5BCE" w:rsidRDefault="009C5BCE" w:rsidP="009C5BCE">
      <w:pPr>
        <w:rPr>
          <w:rFonts w:ascii="Montserrat" w:hAnsi="Montserrat"/>
          <w:color w:val="000000"/>
        </w:rPr>
      </w:pPr>
    </w:p>
    <w:p w14:paraId="0DE52616" w14:textId="77777777" w:rsidR="009C5BCE" w:rsidRDefault="009C5BCE" w:rsidP="009C5BCE">
      <w:pPr>
        <w:rPr>
          <w:rFonts w:ascii="Montserrat" w:hAnsi="Montserrat"/>
          <w:color w:val="000000"/>
        </w:rPr>
      </w:pPr>
    </w:p>
    <w:p w14:paraId="7F8D72C4" w14:textId="48865290" w:rsidR="00226400" w:rsidRPr="00226400" w:rsidRDefault="009C5BCE" w:rsidP="009C5BCE">
      <w:pPr>
        <w:rPr>
          <w:rFonts w:ascii="Montserrat" w:hAnsi="Montserrat"/>
          <w:sz w:val="36"/>
          <w:szCs w:val="36"/>
        </w:rPr>
      </w:pPr>
      <w:r>
        <w:rPr>
          <w:rFonts w:ascii="Montserrat" w:hAnsi="Montserrat"/>
          <w:b/>
          <w:bCs/>
          <w:color w:val="000000"/>
          <w:sz w:val="36"/>
          <w:szCs w:val="36"/>
        </w:rPr>
        <w:t xml:space="preserve">ИНФОРМАЦИЯ </w:t>
      </w:r>
      <w:r>
        <w:rPr>
          <w:rFonts w:ascii="Montserrat" w:hAnsi="Montserrat"/>
          <w:b/>
          <w:bCs/>
          <w:color w:val="000000"/>
          <w:sz w:val="36"/>
          <w:szCs w:val="36"/>
        </w:rPr>
        <w:t xml:space="preserve">О </w:t>
      </w:r>
      <w:r w:rsidR="00226400" w:rsidRPr="00226400">
        <w:rPr>
          <w:rFonts w:ascii="Montserrat" w:hAnsi="Montserrat"/>
          <w:b/>
          <w:bCs/>
          <w:color w:val="000000"/>
          <w:sz w:val="36"/>
          <w:szCs w:val="36"/>
        </w:rPr>
        <w:t>ПРОДУКТ</w:t>
      </w:r>
      <w:r>
        <w:rPr>
          <w:rFonts w:ascii="Montserrat" w:hAnsi="Montserrat"/>
          <w:b/>
          <w:bCs/>
          <w:color w:val="000000"/>
          <w:sz w:val="36"/>
          <w:szCs w:val="36"/>
        </w:rPr>
        <w:t>Е</w:t>
      </w:r>
    </w:p>
    <w:p w14:paraId="1E9A985B" w14:textId="77777777" w:rsidR="006555E3" w:rsidRDefault="006555E3" w:rsidP="006555E3">
      <w:pPr>
        <w:rPr>
          <w:rFonts w:ascii="Montserrat" w:hAnsi="Montserrat"/>
          <w:color w:val="000000"/>
          <w:sz w:val="28"/>
          <w:szCs w:val="28"/>
        </w:rPr>
      </w:pPr>
    </w:p>
    <w:p w14:paraId="5864F0C3" w14:textId="3D707739" w:rsidR="006555E3" w:rsidRPr="00E82FDD" w:rsidRDefault="006555E3" w:rsidP="006555E3">
      <w:pPr>
        <w:rPr>
          <w:rFonts w:ascii="Montserrat" w:hAnsi="Montserrat"/>
        </w:rPr>
      </w:pPr>
      <w:r w:rsidRPr="00E82FDD">
        <w:rPr>
          <w:rFonts w:ascii="Montserrat" w:hAnsi="Montserrat" w:cs="Arial"/>
          <w:color w:val="000000"/>
          <w:shd w:val="clear" w:color="auto" w:fill="FFFFFF"/>
        </w:rPr>
        <w:t>Напишите название продукта</w:t>
      </w:r>
    </w:p>
    <w:p w14:paraId="33753B43" w14:textId="47353263" w:rsidR="006555E3" w:rsidRPr="00E82FDD" w:rsidRDefault="006555E3" w:rsidP="006555E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E82FD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Будут ли использоваться его латинское написание или сокращение / аббревиатура?</w:t>
      </w:r>
    </w:p>
    <w:p w14:paraId="73A13C46" w14:textId="77777777" w:rsidR="00C85C18" w:rsidRPr="00651A51" w:rsidRDefault="00C85C18" w:rsidP="003D640E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5BC7CB61" w14:textId="77777777" w:rsidR="00C85C18" w:rsidRPr="00A25E38" w:rsidRDefault="00C85C18" w:rsidP="0058283B">
      <w:pPr>
        <w:rPr>
          <w:rFonts w:ascii="Montserrat" w:hAnsi="Montserrat"/>
          <w:sz w:val="28"/>
          <w:szCs w:val="28"/>
        </w:rPr>
      </w:pPr>
    </w:p>
    <w:p w14:paraId="5441BF0C" w14:textId="77777777" w:rsidR="006555E3" w:rsidRDefault="006555E3" w:rsidP="006555E3">
      <w:pPr>
        <w:rPr>
          <w:rFonts w:ascii="Montserrat" w:hAnsi="Montserrat" w:cs="Arial"/>
          <w:color w:val="000000"/>
          <w:shd w:val="clear" w:color="auto" w:fill="FFFFFF"/>
        </w:rPr>
      </w:pPr>
      <w:r w:rsidRPr="00EC745A">
        <w:rPr>
          <w:rFonts w:ascii="Montserrat" w:hAnsi="Montserrat" w:cs="Arial"/>
          <w:color w:val="000000"/>
          <w:shd w:val="clear" w:color="auto" w:fill="FFFFFF"/>
        </w:rPr>
        <w:t>Что представляет собой продукт (товар, услуга или компания)?</w:t>
      </w:r>
    </w:p>
    <w:p w14:paraId="794B219F" w14:textId="2DB822BD" w:rsidR="006555E3" w:rsidRPr="004724C9" w:rsidRDefault="006555E3" w:rsidP="006555E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4724C9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овсяная каша быстрого приготовления / юридические услуги</w:t>
      </w:r>
    </w:p>
    <w:p w14:paraId="5255D10A" w14:textId="77777777" w:rsidR="006555E3" w:rsidRPr="00651A51" w:rsidRDefault="006555E3" w:rsidP="006555E3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1414546" w14:textId="77777777" w:rsidR="006555E3" w:rsidRPr="00A25E38" w:rsidRDefault="006555E3" w:rsidP="006555E3">
      <w:pPr>
        <w:rPr>
          <w:rFonts w:ascii="Montserrat" w:hAnsi="Montserrat"/>
          <w:sz w:val="28"/>
          <w:szCs w:val="28"/>
        </w:rPr>
      </w:pPr>
    </w:p>
    <w:p w14:paraId="000B63B4" w14:textId="77777777" w:rsidR="006555E3" w:rsidRDefault="006555E3" w:rsidP="006555E3">
      <w:pPr>
        <w:rPr>
          <w:rFonts w:ascii="Montserrat" w:hAnsi="Montserrat" w:cs="Arial"/>
          <w:color w:val="000000"/>
          <w:shd w:val="clear" w:color="auto" w:fill="FFFFFF"/>
        </w:rPr>
      </w:pPr>
    </w:p>
    <w:p w14:paraId="4FFC98A0" w14:textId="77777777" w:rsidR="006555E3" w:rsidRDefault="006555E3" w:rsidP="006555E3">
      <w:pPr>
        <w:rPr>
          <w:rFonts w:ascii="Montserrat" w:hAnsi="Montserrat" w:cs="Arial"/>
          <w:color w:val="000000"/>
          <w:shd w:val="clear" w:color="auto" w:fill="FFFFFF"/>
        </w:rPr>
      </w:pPr>
    </w:p>
    <w:p w14:paraId="287820B9" w14:textId="77777777" w:rsidR="006555E3" w:rsidRDefault="006555E3" w:rsidP="006555E3">
      <w:pPr>
        <w:rPr>
          <w:rFonts w:ascii="Montserrat" w:hAnsi="Montserrat" w:cs="Arial"/>
          <w:color w:val="000000"/>
          <w:shd w:val="clear" w:color="auto" w:fill="FFFFFF"/>
        </w:rPr>
      </w:pPr>
      <w:r w:rsidRPr="00EC745A">
        <w:rPr>
          <w:rFonts w:ascii="Montserrat" w:hAnsi="Montserrat" w:cs="Arial"/>
          <w:color w:val="000000"/>
          <w:shd w:val="clear" w:color="auto" w:fill="FFFFFF"/>
        </w:rPr>
        <w:t>Суть бренда (основная идея (миссия) продукта)?</w:t>
      </w:r>
    </w:p>
    <w:p w14:paraId="238C1E38" w14:textId="5A6AB1F8" w:rsidR="006555E3" w:rsidRPr="00CC2708" w:rsidRDefault="006555E3" w:rsidP="006555E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CC2708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удовлетворение повседневной потребности (накормить людей)</w:t>
      </w:r>
    </w:p>
    <w:p w14:paraId="517008FC" w14:textId="77777777" w:rsidR="006555E3" w:rsidRDefault="006555E3" w:rsidP="006555E3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52157FB1" w14:textId="77777777" w:rsidR="006555E3" w:rsidRDefault="006555E3" w:rsidP="006555E3">
      <w:pPr>
        <w:rPr>
          <w:rFonts w:ascii="Montserrat" w:hAnsi="Montserrat"/>
          <w:color w:val="000000"/>
        </w:rPr>
      </w:pPr>
    </w:p>
    <w:p w14:paraId="1DD08278" w14:textId="77777777" w:rsidR="006555E3" w:rsidRDefault="006555E3" w:rsidP="006555E3">
      <w:pPr>
        <w:rPr>
          <w:rFonts w:ascii="Montserrat" w:hAnsi="Montserrat" w:cs="Arial"/>
          <w:color w:val="000000"/>
          <w:shd w:val="clear" w:color="auto" w:fill="FFFFFF"/>
        </w:rPr>
      </w:pPr>
      <w:r w:rsidRPr="00A44BD5">
        <w:rPr>
          <w:rFonts w:ascii="Montserrat" w:hAnsi="Montserrat" w:cs="Arial"/>
          <w:color w:val="000000"/>
          <w:shd w:val="clear" w:color="auto" w:fill="FFFFFF"/>
        </w:rPr>
        <w:t>Уникальное торговое предложение (УТП) продукта?</w:t>
      </w:r>
    </w:p>
    <w:p w14:paraId="6329EEE9" w14:textId="3A7295BF" w:rsidR="006555E3" w:rsidRPr="004206A1" w:rsidRDefault="006555E3" w:rsidP="006555E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4206A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только уникальные товары / набор лучших мировых практик ведения маркетинга / самые низкие цены в городе / самый большой ассортимен</w:t>
      </w:r>
      <w:r w:rsidR="00F755D9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т</w:t>
      </w:r>
    </w:p>
    <w:p w14:paraId="5ABF5F1F" w14:textId="77777777" w:rsidR="006555E3" w:rsidRPr="004206A1" w:rsidRDefault="006555E3" w:rsidP="006555E3">
      <w:pPr>
        <w:pBdr>
          <w:bottom w:val="single" w:sz="12" w:space="1" w:color="auto"/>
        </w:pBd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7AB1197A" w14:textId="77777777" w:rsidR="006555E3" w:rsidRDefault="006555E3" w:rsidP="006555E3">
      <w:pPr>
        <w:rPr>
          <w:rFonts w:ascii="Montserrat" w:hAnsi="Montserrat"/>
          <w:color w:val="000000"/>
        </w:rPr>
      </w:pPr>
    </w:p>
    <w:p w14:paraId="3E41F920" w14:textId="77777777" w:rsidR="00B92767" w:rsidRPr="00CB0874" w:rsidRDefault="00B92767" w:rsidP="00B92767">
      <w:pPr>
        <w:rPr>
          <w:rFonts w:ascii="Montserrat" w:hAnsi="Montserrat"/>
        </w:rPr>
      </w:pPr>
      <w:r w:rsidRPr="00CB0874">
        <w:rPr>
          <w:rFonts w:ascii="Montserrat" w:hAnsi="Montserrat" w:cs="Arial"/>
          <w:color w:val="000000"/>
          <w:shd w:val="clear" w:color="auto" w:fill="FFFFFF"/>
        </w:rPr>
        <w:t>Назовите 3 основные характеристики/преимущества продукта (рациональные и/или эмоциональные)?</w:t>
      </w:r>
    </w:p>
    <w:p w14:paraId="03FF1440" w14:textId="77777777" w:rsidR="00B92767" w:rsidRPr="00CB0874" w:rsidRDefault="00B92767" w:rsidP="00B92767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CB0874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цена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CB0874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качество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CB0874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сервис / самый красивый</w:t>
      </w:r>
    </w:p>
    <w:p w14:paraId="57D61322" w14:textId="77777777" w:rsidR="006D451F" w:rsidRDefault="006D451F" w:rsidP="006D451F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AA8DA50" w14:textId="77777777" w:rsidR="006D451F" w:rsidRDefault="006D451F" w:rsidP="006D451F">
      <w:pPr>
        <w:rPr>
          <w:rFonts w:ascii="Montserrat" w:hAnsi="Montserrat"/>
          <w:color w:val="000000"/>
        </w:rPr>
      </w:pPr>
    </w:p>
    <w:p w14:paraId="705EE609" w14:textId="30389151" w:rsidR="00802C76" w:rsidRPr="00651A51" w:rsidRDefault="00802C76" w:rsidP="00802C76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Ценовой сегмент</w:t>
      </w:r>
      <w:r w:rsidR="007B2D7E">
        <w:rPr>
          <w:rFonts w:ascii="Montserrat" w:hAnsi="Montserrat"/>
          <w:color w:val="000000"/>
        </w:rPr>
        <w:t>:</w:t>
      </w:r>
      <w:r w:rsidRPr="00651A51">
        <w:rPr>
          <w:rFonts w:ascii="Montserrat" w:hAnsi="Montserrat"/>
          <w:color w:val="000000"/>
        </w:rPr>
        <w:t xml:space="preserve">  </w:t>
      </w:r>
    </w:p>
    <w:p w14:paraId="630BD1B1" w14:textId="77777777" w:rsidR="00022ACD" w:rsidRPr="002F0B99" w:rsidRDefault="00022ACD" w:rsidP="00022ACD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н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иже среднего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средний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выше среднего</w:t>
      </w:r>
      <w:r>
        <w:rPr>
          <w:rStyle w:val="apple-converted-space"/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премиальный</w:t>
      </w:r>
    </w:p>
    <w:p w14:paraId="7F9AD7F5" w14:textId="77777777" w:rsidR="00802C76" w:rsidRPr="002F0B99" w:rsidRDefault="00802C76" w:rsidP="00802C76">
      <w:pPr>
        <w:pBdr>
          <w:bottom w:val="single" w:sz="12" w:space="1" w:color="auto"/>
        </w:pBd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126603CE" w14:textId="77777777" w:rsidR="00C05B47" w:rsidRDefault="00C05B47" w:rsidP="00463311">
      <w:pPr>
        <w:rPr>
          <w:rFonts w:ascii="Montserrat" w:hAnsi="Montserrat"/>
          <w:color w:val="000000"/>
        </w:rPr>
      </w:pPr>
    </w:p>
    <w:p w14:paraId="06358404" w14:textId="77777777" w:rsidR="004D475C" w:rsidRPr="00651A51" w:rsidRDefault="004D475C" w:rsidP="004D475C">
      <w:pPr>
        <w:rPr>
          <w:rFonts w:ascii="Montserrat" w:hAnsi="Montserrat"/>
        </w:rPr>
      </w:pPr>
      <w:r w:rsidRPr="00651A51">
        <w:rPr>
          <w:rFonts w:ascii="Montserrat" w:hAnsi="Montserrat"/>
          <w:color w:val="000000"/>
        </w:rPr>
        <w:t>Будет ли новый продукт каким-то образом связан с другими существующими услугами, продуктами, брендами компании?</w:t>
      </w:r>
    </w:p>
    <w:p w14:paraId="0F380266" w14:textId="77777777" w:rsidR="004D475C" w:rsidRDefault="004D475C" w:rsidP="004D475C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75B3576" w14:textId="77777777" w:rsidR="00C05B47" w:rsidRPr="00463311" w:rsidRDefault="00C05B47" w:rsidP="00463311">
      <w:pPr>
        <w:rPr>
          <w:rFonts w:ascii="Montserrat" w:hAnsi="Montserrat"/>
        </w:rPr>
      </w:pPr>
    </w:p>
    <w:p w14:paraId="7DA416CA" w14:textId="052B8DCC" w:rsidR="00651A51" w:rsidRPr="00651A51" w:rsidRDefault="00651A51" w:rsidP="00651A51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Образ продукта</w:t>
      </w:r>
      <w:r w:rsidR="007B2D7E">
        <w:rPr>
          <w:rFonts w:ascii="Montserrat" w:hAnsi="Montserrat"/>
          <w:color w:val="000000"/>
        </w:rPr>
        <w:t>:</w:t>
      </w:r>
    </w:p>
    <w:p w14:paraId="07E1DBB3" w14:textId="564A1E31" w:rsidR="00651A51" w:rsidRPr="002F0B99" w:rsidRDefault="00651A51" w:rsidP="00651A51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Как он должен восприниматься в сознании потребителя?</w:t>
      </w:r>
    </w:p>
    <w:p w14:paraId="6D95FF89" w14:textId="77777777" w:rsidR="00651A51" w:rsidRPr="00282F71" w:rsidRDefault="00651A51" w:rsidP="00651A51">
      <w:pPr>
        <w:pBdr>
          <w:bottom w:val="single" w:sz="12" w:space="1" w:color="auto"/>
        </w:pBdr>
        <w:rPr>
          <w:rFonts w:ascii="Montserrat" w:hAnsi="Montserrat"/>
          <w:color w:val="000000"/>
          <w:sz w:val="20"/>
          <w:szCs w:val="20"/>
        </w:rPr>
      </w:pPr>
    </w:p>
    <w:p w14:paraId="2E791073" w14:textId="77777777" w:rsidR="00651A51" w:rsidRDefault="00651A51" w:rsidP="00651A51">
      <w:pPr>
        <w:rPr>
          <w:rFonts w:ascii="Montserrat" w:hAnsi="Montserrat"/>
          <w:color w:val="000000"/>
        </w:rPr>
      </w:pPr>
    </w:p>
    <w:p w14:paraId="23ECE771" w14:textId="77777777" w:rsidR="000832CB" w:rsidRPr="000832CB" w:rsidRDefault="000832CB" w:rsidP="000832CB">
      <w:pPr>
        <w:rPr>
          <w:rFonts w:ascii="Montserrat" w:hAnsi="Montserrat"/>
        </w:rPr>
      </w:pPr>
      <w:r w:rsidRPr="000832CB">
        <w:rPr>
          <w:rFonts w:ascii="Montserrat" w:hAnsi="Montserrat" w:cs="Arial"/>
          <w:color w:val="000000"/>
        </w:rPr>
        <w:t>Продолжительность присутствия на рынке:</w:t>
      </w:r>
    </w:p>
    <w:p w14:paraId="149A8CC2" w14:textId="1F9C6ABE" w:rsidR="000832CB" w:rsidRPr="002F0B99" w:rsidRDefault="007032BE" w:rsidP="000832CB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с</w:t>
      </w:r>
      <w:r w:rsidR="000832CB" w:rsidRPr="002F0B99">
        <w:rPr>
          <w:rFonts w:ascii="Montserrat" w:hAnsi="Montserrat"/>
          <w:color w:val="7F7F7F" w:themeColor="text1" w:themeTint="80"/>
          <w:sz w:val="20"/>
          <w:szCs w:val="20"/>
        </w:rPr>
        <w:t>езонный продукт</w:t>
      </w:r>
      <w:r w:rsidR="00FD290E">
        <w:rPr>
          <w:rFonts w:ascii="Montserrat" w:hAnsi="Montserrat"/>
          <w:color w:val="7F7F7F" w:themeColor="text1" w:themeTint="80"/>
          <w:sz w:val="20"/>
          <w:szCs w:val="20"/>
        </w:rPr>
        <w:t xml:space="preserve"> </w:t>
      </w:r>
      <w:r w:rsidR="000832CB" w:rsidRPr="002F0B99">
        <w:rPr>
          <w:rFonts w:ascii="Montserrat" w:hAnsi="Montserrat"/>
          <w:color w:val="7F7F7F" w:themeColor="text1" w:themeTint="80"/>
          <w:sz w:val="20"/>
          <w:szCs w:val="20"/>
        </w:rPr>
        <w:t>с привязкой к событию / празднику</w:t>
      </w:r>
      <w:r w:rsidR="00FD290E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="000832CB" w:rsidRPr="002F0B99">
        <w:rPr>
          <w:rFonts w:ascii="Montserrat" w:hAnsi="Montserrat"/>
          <w:color w:val="7F7F7F" w:themeColor="text1" w:themeTint="80"/>
          <w:sz w:val="20"/>
          <w:szCs w:val="20"/>
        </w:rPr>
        <w:t>на постоянной основе</w:t>
      </w:r>
    </w:p>
    <w:p w14:paraId="0816A8ED" w14:textId="77777777" w:rsidR="000832CB" w:rsidRPr="002F0B99" w:rsidRDefault="000832CB" w:rsidP="000832CB">
      <w:pPr>
        <w:pBdr>
          <w:bottom w:val="single" w:sz="12" w:space="1" w:color="auto"/>
        </w:pBd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616EA83A" w14:textId="77777777" w:rsidR="002F56BC" w:rsidRDefault="002F56BC" w:rsidP="00282F71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2F09BF13" w14:textId="77777777" w:rsidR="002F56BC" w:rsidRDefault="002F56BC" w:rsidP="00282F71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03E02BDE" w14:textId="6D38971A" w:rsidR="00282F71" w:rsidRDefault="00282F71" w:rsidP="00282F71">
      <w:pPr>
        <w:rPr>
          <w:rFonts w:ascii="Montserrat" w:hAnsi="Montserrat"/>
          <w:sz w:val="36"/>
          <w:szCs w:val="36"/>
        </w:rPr>
      </w:pPr>
      <w:r w:rsidRPr="00282F71">
        <w:rPr>
          <w:rFonts w:ascii="Montserrat" w:hAnsi="Montserrat"/>
          <w:b/>
          <w:bCs/>
          <w:color w:val="000000"/>
          <w:sz w:val="36"/>
          <w:szCs w:val="36"/>
        </w:rPr>
        <w:t>КОНКУРЕНТЫ</w:t>
      </w:r>
    </w:p>
    <w:p w14:paraId="654E0C39" w14:textId="77777777" w:rsidR="00282F71" w:rsidRPr="00282F71" w:rsidRDefault="00282F71" w:rsidP="00282F71">
      <w:pPr>
        <w:rPr>
          <w:rFonts w:ascii="Montserrat" w:hAnsi="Montserrat"/>
          <w:sz w:val="36"/>
          <w:szCs w:val="36"/>
        </w:rPr>
      </w:pPr>
    </w:p>
    <w:p w14:paraId="0FFC080E" w14:textId="77777777" w:rsidR="00282F71" w:rsidRPr="00282F71" w:rsidRDefault="00282F71" w:rsidP="00282F71">
      <w:pPr>
        <w:rPr>
          <w:rFonts w:ascii="Montserrat" w:hAnsi="Montserrat"/>
        </w:rPr>
      </w:pPr>
      <w:r w:rsidRPr="00282F71">
        <w:rPr>
          <w:rFonts w:ascii="Montserrat" w:hAnsi="Montserrat"/>
          <w:color w:val="000000"/>
        </w:rPr>
        <w:t>Конкуренты:</w:t>
      </w:r>
    </w:p>
    <w:p w14:paraId="076E35BE" w14:textId="2142013A" w:rsidR="00282F71" w:rsidRPr="002F0B99" w:rsidRDefault="002F0B99" w:rsidP="00282F71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П</w:t>
      </w:r>
      <w:r w:rsidR="00282F71" w:rsidRPr="002F0B99">
        <w:rPr>
          <w:rFonts w:ascii="Montserrat" w:hAnsi="Montserrat"/>
          <w:color w:val="7F7F7F" w:themeColor="text1" w:themeTint="80"/>
          <w:sz w:val="20"/>
          <w:szCs w:val="20"/>
        </w:rPr>
        <w:t>риведите информацию об аналогичных продуктах, представленных на рынке, если возможно, с указанием ссылок на источники</w:t>
      </w:r>
    </w:p>
    <w:p w14:paraId="2336F193" w14:textId="77777777" w:rsidR="00282F71" w:rsidRDefault="00282F71" w:rsidP="00282F7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17C7DB5" w14:textId="77777777" w:rsidR="001A4445" w:rsidRDefault="001A4445" w:rsidP="001A4445">
      <w:pPr>
        <w:rPr>
          <w:rFonts w:ascii="Montserrat" w:hAnsi="Montserrat"/>
          <w:color w:val="000000"/>
        </w:rPr>
      </w:pPr>
    </w:p>
    <w:p w14:paraId="62CEFD86" w14:textId="39E0D5F2" w:rsidR="001A4445" w:rsidRPr="001A4445" w:rsidRDefault="001A4445" w:rsidP="001A4445">
      <w:pPr>
        <w:rPr>
          <w:rFonts w:ascii="Montserrat" w:hAnsi="Montserrat"/>
        </w:rPr>
      </w:pPr>
      <w:r w:rsidRPr="001A4445">
        <w:rPr>
          <w:rFonts w:ascii="Montserrat" w:hAnsi="Montserrat"/>
          <w:color w:val="000000"/>
        </w:rPr>
        <w:t>Преимущества конкурентов:</w:t>
      </w:r>
    </w:p>
    <w:p w14:paraId="3F972404" w14:textId="77777777" w:rsidR="001A4445" w:rsidRDefault="001A4445" w:rsidP="001A4445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16AC919" w14:textId="77777777" w:rsidR="00CD6E3B" w:rsidRDefault="00CD6E3B" w:rsidP="00FB5434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190F6C68" w14:textId="77777777" w:rsidR="00CC53DF" w:rsidRDefault="00CC53DF" w:rsidP="00FB5434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5FBC4AF8" w14:textId="4B7D1806" w:rsidR="00FB5434" w:rsidRDefault="00FB5434" w:rsidP="00FB5434">
      <w:pPr>
        <w:rPr>
          <w:rFonts w:ascii="Montserrat" w:hAnsi="Montserrat"/>
          <w:sz w:val="36"/>
          <w:szCs w:val="36"/>
        </w:rPr>
      </w:pPr>
      <w:r w:rsidRPr="00FB5434">
        <w:rPr>
          <w:rFonts w:ascii="Montserrat" w:hAnsi="Montserrat"/>
          <w:b/>
          <w:bCs/>
          <w:color w:val="000000"/>
          <w:sz w:val="36"/>
          <w:szCs w:val="36"/>
        </w:rPr>
        <w:lastRenderedPageBreak/>
        <w:t>ЦЕЛЕВАЯ АУДИТОРИЯ</w:t>
      </w:r>
    </w:p>
    <w:p w14:paraId="35A3F7C4" w14:textId="77777777" w:rsidR="00FF52B9" w:rsidRPr="00282F71" w:rsidRDefault="00FF52B9" w:rsidP="00FB5434">
      <w:pPr>
        <w:rPr>
          <w:rFonts w:ascii="Montserrat" w:hAnsi="Montserrat"/>
          <w:sz w:val="36"/>
          <w:szCs w:val="36"/>
        </w:rPr>
      </w:pPr>
    </w:p>
    <w:p w14:paraId="0653711E" w14:textId="23917754" w:rsidR="00FB5434" w:rsidRDefault="00FB5434" w:rsidP="00FB5434">
      <w:pPr>
        <w:rPr>
          <w:rFonts w:ascii="Montserrat" w:hAnsi="Montserrat"/>
          <w:sz w:val="22"/>
          <w:szCs w:val="22"/>
        </w:rPr>
      </w:pPr>
      <w:r w:rsidRPr="00FB5434">
        <w:rPr>
          <w:rFonts w:ascii="Montserrat" w:hAnsi="Montserrat"/>
          <w:color w:val="000000"/>
        </w:rPr>
        <w:t>Пол:</w:t>
      </w:r>
      <w:r>
        <w:rPr>
          <w:rFonts w:ascii="Montserrat" w:hAnsi="Montserrat"/>
        </w:rPr>
        <w:t xml:space="preserve"> </w:t>
      </w:r>
      <w:r w:rsidRPr="004F41A4">
        <w:rPr>
          <w:rFonts w:ascii="Montserrat" w:hAnsi="Montserrat"/>
          <w:color w:val="7F7F7F" w:themeColor="text1" w:themeTint="80"/>
          <w:sz w:val="20"/>
          <w:szCs w:val="20"/>
        </w:rPr>
        <w:t>Женский / Мужской</w:t>
      </w:r>
    </w:p>
    <w:p w14:paraId="05589AEE" w14:textId="38A8945A" w:rsidR="00FB5434" w:rsidRDefault="00FB5434" w:rsidP="00FB5434">
      <w:pPr>
        <w:rPr>
          <w:rFonts w:ascii="Montserrat" w:hAnsi="Montserrat"/>
          <w:color w:val="000000"/>
        </w:rPr>
      </w:pPr>
      <w:r w:rsidRPr="00FB5434">
        <w:rPr>
          <w:rFonts w:ascii="Montserrat" w:hAnsi="Montserrat"/>
          <w:color w:val="000000"/>
        </w:rPr>
        <w:t>Возраст:</w:t>
      </w:r>
      <w:r>
        <w:rPr>
          <w:rFonts w:ascii="Montserrat" w:hAnsi="Montserrat"/>
          <w:color w:val="000000"/>
        </w:rPr>
        <w:t xml:space="preserve"> </w:t>
      </w:r>
      <w:r w:rsidRPr="004F41A4">
        <w:rPr>
          <w:rFonts w:ascii="Montserrat" w:hAnsi="Montserrat"/>
          <w:color w:val="7F7F7F" w:themeColor="text1" w:themeTint="80"/>
          <w:sz w:val="20"/>
          <w:szCs w:val="20"/>
        </w:rPr>
        <w:t>0т 20-45 лет</w:t>
      </w:r>
    </w:p>
    <w:p w14:paraId="3650051B" w14:textId="03C00BE9" w:rsidR="00FB5434" w:rsidRPr="00FB5434" w:rsidRDefault="00FB5434" w:rsidP="00FB5434">
      <w:pPr>
        <w:rPr>
          <w:rFonts w:ascii="Montserrat" w:hAnsi="Montserrat"/>
        </w:rPr>
      </w:pPr>
      <w:r>
        <w:rPr>
          <w:rFonts w:ascii="Montserrat" w:hAnsi="Montserrat"/>
          <w:color w:val="000000"/>
        </w:rPr>
        <w:t>____________________________________________________________________________</w:t>
      </w:r>
    </w:p>
    <w:p w14:paraId="60D9F4E4" w14:textId="4A8E9D29" w:rsidR="00FB5434" w:rsidRDefault="00FB5434" w:rsidP="00FB5434">
      <w:pPr>
        <w:rPr>
          <w:rFonts w:ascii="Montserrat" w:hAnsi="Montserrat"/>
          <w:color w:val="000000"/>
        </w:rPr>
      </w:pPr>
    </w:p>
    <w:p w14:paraId="5C300123" w14:textId="77777777" w:rsidR="00FB5434" w:rsidRPr="00FB5434" w:rsidRDefault="00FB5434" w:rsidP="00FB5434">
      <w:pPr>
        <w:rPr>
          <w:rFonts w:ascii="Montserrat" w:hAnsi="Montserrat"/>
          <w:color w:val="000000"/>
        </w:rPr>
      </w:pPr>
    </w:p>
    <w:p w14:paraId="2712AD22" w14:textId="6642BA21" w:rsidR="00FB5434" w:rsidRDefault="00FB5434" w:rsidP="00FB5434">
      <w:pPr>
        <w:rPr>
          <w:rFonts w:ascii="Montserrat" w:hAnsi="Montserrat"/>
          <w:color w:val="000000"/>
        </w:rPr>
      </w:pPr>
      <w:r w:rsidRPr="00FB5434">
        <w:rPr>
          <w:rFonts w:ascii="Montserrat" w:hAnsi="Montserrat"/>
          <w:color w:val="000000"/>
        </w:rPr>
        <w:t>Социальный статус:</w:t>
      </w:r>
    </w:p>
    <w:p w14:paraId="057AF0DC" w14:textId="77777777" w:rsidR="00845E60" w:rsidRPr="00496A0D" w:rsidRDefault="00845E60" w:rsidP="00845E60">
      <w:pPr>
        <w:rPr>
          <w:rFonts w:ascii="Montserrat" w:hAnsi="Montserrat"/>
          <w:color w:val="7F7F7F" w:themeColor="text1" w:themeTint="8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у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чащийся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рабочий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сотрудник компании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руководитель</w:t>
      </w:r>
    </w:p>
    <w:p w14:paraId="185DAECA" w14:textId="77777777" w:rsidR="00FB5434" w:rsidRDefault="00FB5434" w:rsidP="00FB543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0571F04" w14:textId="77777777" w:rsidR="00FB5434" w:rsidRDefault="00FB5434" w:rsidP="00FB5434">
      <w:pPr>
        <w:rPr>
          <w:rFonts w:ascii="Montserrat" w:hAnsi="Montserrat"/>
          <w:color w:val="000000"/>
        </w:rPr>
      </w:pPr>
    </w:p>
    <w:p w14:paraId="25ABFB41" w14:textId="77777777" w:rsidR="00A07309" w:rsidRPr="00A07309" w:rsidRDefault="00A07309" w:rsidP="00A07309">
      <w:pPr>
        <w:rPr>
          <w:rFonts w:ascii="Montserrat" w:hAnsi="Montserrat"/>
        </w:rPr>
      </w:pPr>
      <w:r w:rsidRPr="00A07309">
        <w:rPr>
          <w:rFonts w:ascii="Montserrat" w:hAnsi="Montserrat"/>
          <w:color w:val="000000"/>
        </w:rPr>
        <w:t>Семейный статус:</w:t>
      </w:r>
    </w:p>
    <w:p w14:paraId="0646165C" w14:textId="77777777" w:rsidR="00FB5434" w:rsidRDefault="00FB5434" w:rsidP="00FB543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74249B07" w14:textId="77777777" w:rsidR="00277CF0" w:rsidRDefault="00277CF0" w:rsidP="00277CF0">
      <w:pPr>
        <w:rPr>
          <w:rFonts w:ascii="Montserrat" w:hAnsi="Montserrat"/>
          <w:color w:val="000000"/>
        </w:rPr>
      </w:pPr>
    </w:p>
    <w:p w14:paraId="4B027844" w14:textId="77777777" w:rsidR="00277CF0" w:rsidRPr="00277CF0" w:rsidRDefault="00277CF0" w:rsidP="00277CF0">
      <w:pPr>
        <w:rPr>
          <w:rFonts w:ascii="Montserrat" w:hAnsi="Montserrat"/>
        </w:rPr>
      </w:pPr>
      <w:r w:rsidRPr="00277CF0">
        <w:rPr>
          <w:rFonts w:ascii="Montserrat" w:hAnsi="Montserrat"/>
          <w:color w:val="000000"/>
        </w:rPr>
        <w:t>Уровень доходов:</w:t>
      </w:r>
    </w:p>
    <w:p w14:paraId="3D0416ED" w14:textId="77777777" w:rsidR="00277CF0" w:rsidRDefault="00277CF0" w:rsidP="00277CF0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14F5E93" w14:textId="77777777" w:rsidR="00277CF0" w:rsidRDefault="00277CF0" w:rsidP="00277CF0">
      <w:pPr>
        <w:rPr>
          <w:rFonts w:ascii="Montserrat" w:hAnsi="Montserrat"/>
          <w:color w:val="000000"/>
        </w:rPr>
      </w:pPr>
    </w:p>
    <w:p w14:paraId="4C0E7306" w14:textId="77777777" w:rsidR="00D75D72" w:rsidRPr="00D75D72" w:rsidRDefault="00D75D72" w:rsidP="00D75D72">
      <w:pPr>
        <w:rPr>
          <w:rFonts w:ascii="Montserrat" w:hAnsi="Montserrat"/>
        </w:rPr>
      </w:pPr>
      <w:r w:rsidRPr="00D75D72">
        <w:rPr>
          <w:rFonts w:ascii="Montserrat" w:hAnsi="Montserrat"/>
          <w:color w:val="000000"/>
        </w:rPr>
        <w:t>Образ жизни, тип личности, интересы и хобби:</w:t>
      </w:r>
    </w:p>
    <w:p w14:paraId="08297CD1" w14:textId="77777777" w:rsidR="00277CF0" w:rsidRPr="00D75D72" w:rsidRDefault="00277CF0" w:rsidP="00277CF0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46E5DC9" w14:textId="77777777" w:rsidR="00277CF0" w:rsidRDefault="00277CF0" w:rsidP="00277CF0">
      <w:pPr>
        <w:rPr>
          <w:rFonts w:ascii="Montserrat" w:hAnsi="Montserrat"/>
          <w:color w:val="000000"/>
        </w:rPr>
      </w:pPr>
    </w:p>
    <w:p w14:paraId="546F025A" w14:textId="77777777" w:rsidR="006A76AA" w:rsidRDefault="006A76AA" w:rsidP="006A76AA">
      <w:pPr>
        <w:rPr>
          <w:rFonts w:ascii="Montserrat" w:hAnsi="Montserrat"/>
          <w:color w:val="000000"/>
        </w:rPr>
      </w:pPr>
      <w:r w:rsidRPr="00D75D72">
        <w:rPr>
          <w:rFonts w:ascii="Montserrat" w:hAnsi="Montserrat"/>
          <w:color w:val="000000"/>
        </w:rPr>
        <w:t>Повод для совершения покупки, искомые выгоды:</w:t>
      </w:r>
    </w:p>
    <w:p w14:paraId="7F618E38" w14:textId="77777777" w:rsidR="00EF1F3C" w:rsidRDefault="00EF1F3C" w:rsidP="005778FE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Пример: </w:t>
      </w:r>
    </w:p>
    <w:p w14:paraId="4343F83C" w14:textId="721DE185" w:rsidR="005778FE" w:rsidRPr="000658B2" w:rsidRDefault="005778FE" w:rsidP="005778FE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0658B2">
        <w:rPr>
          <w:rFonts w:ascii="Montserrat" w:hAnsi="Montserrat"/>
          <w:color w:val="7F7F7F" w:themeColor="text1" w:themeTint="80"/>
          <w:sz w:val="20"/>
          <w:szCs w:val="20"/>
        </w:rPr>
        <w:t>Слабая (нет заинтересованности разбираться, вдаваться в детали)</w:t>
      </w:r>
    </w:p>
    <w:p w14:paraId="2196DF27" w14:textId="77777777" w:rsidR="005778FE" w:rsidRDefault="005778FE" w:rsidP="005778FE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0658B2">
        <w:rPr>
          <w:rFonts w:ascii="Montserrat" w:hAnsi="Montserrat"/>
          <w:color w:val="7F7F7F" w:themeColor="text1" w:themeTint="80"/>
          <w:sz w:val="20"/>
          <w:szCs w:val="20"/>
        </w:rPr>
        <w:t>Привычка (образ жизни, регулярно покупает не задумываясь)</w:t>
      </w:r>
    </w:p>
    <w:p w14:paraId="33FBAE57" w14:textId="77777777" w:rsidR="005778FE" w:rsidRPr="000658B2" w:rsidRDefault="005778FE" w:rsidP="005778FE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0658B2">
        <w:rPr>
          <w:rFonts w:ascii="Montserrat" w:hAnsi="Montserrat"/>
          <w:color w:val="7F7F7F" w:themeColor="text1" w:themeTint="80"/>
          <w:sz w:val="20"/>
          <w:szCs w:val="20"/>
        </w:rPr>
        <w:t>Сильная (готов вкладывать время и силы в поиск информации о продукте)</w:t>
      </w:r>
    </w:p>
    <w:p w14:paraId="3ECFF107" w14:textId="38131B36" w:rsidR="006A76AA" w:rsidRPr="006A76AA" w:rsidRDefault="006A76AA" w:rsidP="006A76AA">
      <w:pPr>
        <w:rPr>
          <w:rFonts w:ascii="Montserrat" w:hAnsi="Montserrat"/>
        </w:rPr>
      </w:pPr>
      <w:r>
        <w:rPr>
          <w:rFonts w:ascii="Montserrat" w:hAnsi="Montserrat"/>
          <w:color w:val="000000"/>
        </w:rPr>
        <w:t>___________________________________________________________________________</w:t>
      </w:r>
    </w:p>
    <w:p w14:paraId="05BC6202" w14:textId="77777777" w:rsidR="002F56BC" w:rsidRDefault="002F56BC" w:rsidP="00FF52B9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10C8864A" w14:textId="77777777" w:rsidR="002F56BC" w:rsidRDefault="002F56BC" w:rsidP="00FF52B9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03BB0184" w14:textId="27089F00" w:rsidR="00FF52B9" w:rsidRPr="00FF52B9" w:rsidRDefault="00FF52B9" w:rsidP="00FF52B9">
      <w:pPr>
        <w:rPr>
          <w:rFonts w:ascii="Montserrat" w:hAnsi="Montserrat"/>
          <w:sz w:val="36"/>
          <w:szCs w:val="36"/>
        </w:rPr>
      </w:pPr>
      <w:r w:rsidRPr="00FF52B9">
        <w:rPr>
          <w:rFonts w:ascii="Montserrat" w:hAnsi="Montserrat"/>
          <w:b/>
          <w:bCs/>
          <w:color w:val="000000"/>
          <w:sz w:val="36"/>
          <w:szCs w:val="36"/>
        </w:rPr>
        <w:t>ДИСТРИБУЦИЯ</w:t>
      </w:r>
    </w:p>
    <w:p w14:paraId="2D255561" w14:textId="77777777" w:rsidR="00FF52B9" w:rsidRDefault="00FF52B9" w:rsidP="00FF52B9">
      <w:pPr>
        <w:textAlignment w:val="center"/>
        <w:rPr>
          <w:rFonts w:ascii="Montserrat" w:hAnsi="Montserrat"/>
          <w:color w:val="000000"/>
          <w:sz w:val="28"/>
          <w:szCs w:val="28"/>
        </w:rPr>
      </w:pPr>
    </w:p>
    <w:p w14:paraId="39BD27C1" w14:textId="4A6F5BE6" w:rsidR="00FF52B9" w:rsidRPr="00FF52B9" w:rsidRDefault="00FF52B9" w:rsidP="00FF52B9">
      <w:pPr>
        <w:textAlignment w:val="center"/>
        <w:rPr>
          <w:rFonts w:ascii="Montserrat" w:hAnsi="Montserrat"/>
          <w:color w:val="000000"/>
        </w:rPr>
      </w:pPr>
      <w:r w:rsidRPr="00FF52B9">
        <w:rPr>
          <w:rFonts w:ascii="Montserrat" w:hAnsi="Montserrat"/>
          <w:color w:val="000000"/>
        </w:rPr>
        <w:t>Регионы распространения продукта:</w:t>
      </w:r>
    </w:p>
    <w:p w14:paraId="04C330E6" w14:textId="77777777" w:rsidR="00E77E73" w:rsidRPr="00BD17D2" w:rsidRDefault="00E77E73" w:rsidP="00E77E7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Пример: международный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федеральный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региональный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местный</w:t>
      </w:r>
    </w:p>
    <w:p w14:paraId="1ABD4353" w14:textId="77777777" w:rsidR="00FF52B9" w:rsidRPr="00651A51" w:rsidRDefault="00FF52B9" w:rsidP="00FF52B9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9CC8052" w14:textId="77777777" w:rsidR="00FF52B9" w:rsidRPr="00A25E38" w:rsidRDefault="00FF52B9" w:rsidP="00FF52B9">
      <w:pPr>
        <w:rPr>
          <w:rFonts w:ascii="Montserrat" w:hAnsi="Montserrat"/>
          <w:sz w:val="28"/>
          <w:szCs w:val="28"/>
        </w:rPr>
      </w:pPr>
    </w:p>
    <w:p w14:paraId="394F606C" w14:textId="77777777" w:rsidR="008C3229" w:rsidRPr="008C3229" w:rsidRDefault="008C3229" w:rsidP="008C3229">
      <w:pPr>
        <w:textAlignment w:val="center"/>
        <w:rPr>
          <w:rFonts w:ascii="Montserrat" w:hAnsi="Montserrat"/>
          <w:color w:val="000000"/>
        </w:rPr>
      </w:pPr>
      <w:r w:rsidRPr="008C3229">
        <w:rPr>
          <w:rFonts w:ascii="Montserrat" w:hAnsi="Montserrat"/>
          <w:color w:val="000000"/>
        </w:rPr>
        <w:t>Типичные точки реализации продукта:</w:t>
      </w:r>
    </w:p>
    <w:p w14:paraId="48405FE6" w14:textId="77777777" w:rsidR="00E77E73" w:rsidRPr="00496A0D" w:rsidRDefault="00E77E73" w:rsidP="00E77E73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Пример: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Торговые сети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гипермаркеты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рынки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 / сайты </w:t>
      </w:r>
    </w:p>
    <w:p w14:paraId="70985BDA" w14:textId="77777777" w:rsidR="008C3229" w:rsidRPr="00651A51" w:rsidRDefault="008C3229" w:rsidP="008C3229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7261AD3" w14:textId="77777777" w:rsidR="002F56BC" w:rsidRDefault="002F56BC" w:rsidP="00934443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19560863" w14:textId="77777777" w:rsidR="002F56BC" w:rsidRDefault="002F56BC" w:rsidP="00934443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55B492F6" w14:textId="3BDFF20F" w:rsidR="00934443" w:rsidRPr="00934443" w:rsidRDefault="00934443" w:rsidP="00934443">
      <w:pPr>
        <w:rPr>
          <w:rFonts w:ascii="Montserrat" w:hAnsi="Montserrat"/>
          <w:color w:val="000000"/>
          <w:sz w:val="36"/>
          <w:szCs w:val="36"/>
        </w:rPr>
      </w:pPr>
      <w:r w:rsidRPr="00934443">
        <w:rPr>
          <w:rFonts w:ascii="Montserrat" w:hAnsi="Montserrat"/>
          <w:b/>
          <w:bCs/>
          <w:color w:val="000000"/>
          <w:sz w:val="36"/>
          <w:szCs w:val="36"/>
        </w:rPr>
        <w:t>РАЗРАБОТКА ДИЗАЙНА УПАКОВКИ</w:t>
      </w:r>
    </w:p>
    <w:p w14:paraId="0B76D7D7" w14:textId="77777777" w:rsidR="00934443" w:rsidRPr="00934443" w:rsidRDefault="00934443" w:rsidP="00934443"/>
    <w:p w14:paraId="30BB0726" w14:textId="3ADB4B0D" w:rsidR="000A0CB3" w:rsidRPr="00960FBE" w:rsidRDefault="000A0CB3" w:rsidP="000A0CB3">
      <w:pPr>
        <w:rPr>
          <w:rFonts w:ascii="Montserrat" w:hAnsi="Montserrat"/>
        </w:rPr>
      </w:pPr>
      <w:r w:rsidRPr="00960FBE">
        <w:rPr>
          <w:rFonts w:ascii="Montserrat" w:hAnsi="Montserrat" w:cs="Arial"/>
          <w:color w:val="000000"/>
          <w:shd w:val="clear" w:color="auto" w:fill="FFFFFF"/>
        </w:rPr>
        <w:t>Для чего вам нуж</w:t>
      </w:r>
      <w:r>
        <w:rPr>
          <w:rFonts w:ascii="Montserrat" w:hAnsi="Montserrat" w:cs="Arial"/>
          <w:color w:val="000000"/>
          <w:shd w:val="clear" w:color="auto" w:fill="FFFFFF"/>
        </w:rPr>
        <w:t>на</w:t>
      </w:r>
      <w:r w:rsidRPr="00960FBE">
        <w:rPr>
          <w:rFonts w:ascii="Montserrat" w:hAnsi="Montserrat" w:cs="Arial"/>
          <w:color w:val="000000"/>
          <w:shd w:val="clear" w:color="auto" w:fill="FFFFFF"/>
        </w:rPr>
        <w:t xml:space="preserve"> </w:t>
      </w:r>
      <w:r>
        <w:rPr>
          <w:rFonts w:ascii="Montserrat" w:hAnsi="Montserrat" w:cs="Arial"/>
          <w:color w:val="000000"/>
          <w:shd w:val="clear" w:color="auto" w:fill="FFFFFF"/>
        </w:rPr>
        <w:t>упаковка</w:t>
      </w:r>
      <w:r w:rsidRPr="00960FBE">
        <w:rPr>
          <w:rFonts w:ascii="Montserrat" w:hAnsi="Montserrat" w:cs="Arial"/>
          <w:color w:val="000000"/>
          <w:shd w:val="clear" w:color="auto" w:fill="FFFFFF"/>
        </w:rPr>
        <w:t xml:space="preserve"> и/или </w:t>
      </w:r>
      <w:r>
        <w:rPr>
          <w:rFonts w:ascii="Montserrat" w:hAnsi="Montserrat" w:cs="Arial"/>
          <w:color w:val="000000"/>
          <w:shd w:val="clear" w:color="auto" w:fill="FFFFFF"/>
        </w:rPr>
        <w:t xml:space="preserve">элементы </w:t>
      </w:r>
      <w:r w:rsidRPr="00960FBE">
        <w:rPr>
          <w:rFonts w:ascii="Montserrat" w:hAnsi="Montserrat" w:cs="Arial"/>
          <w:color w:val="000000"/>
          <w:shd w:val="clear" w:color="auto" w:fill="FFFFFF"/>
        </w:rPr>
        <w:t>фирменн</w:t>
      </w:r>
      <w:r>
        <w:rPr>
          <w:rFonts w:ascii="Montserrat" w:hAnsi="Montserrat" w:cs="Arial"/>
          <w:color w:val="000000"/>
          <w:shd w:val="clear" w:color="auto" w:fill="FFFFFF"/>
        </w:rPr>
        <w:t>ого</w:t>
      </w:r>
      <w:r w:rsidRPr="00960FBE">
        <w:rPr>
          <w:rFonts w:ascii="Montserrat" w:hAnsi="Montserrat" w:cs="Arial"/>
          <w:color w:val="000000"/>
          <w:shd w:val="clear" w:color="auto" w:fill="FFFFFF"/>
        </w:rPr>
        <w:t xml:space="preserve"> стил</w:t>
      </w:r>
      <w:r>
        <w:rPr>
          <w:rFonts w:ascii="Montserrat" w:hAnsi="Montserrat" w:cs="Arial"/>
          <w:color w:val="000000"/>
          <w:shd w:val="clear" w:color="auto" w:fill="FFFFFF"/>
        </w:rPr>
        <w:t>я</w:t>
      </w:r>
      <w:r w:rsidRPr="00960FBE">
        <w:rPr>
          <w:rFonts w:ascii="Montserrat" w:hAnsi="Montserrat" w:cs="Arial"/>
          <w:color w:val="000000"/>
          <w:shd w:val="clear" w:color="auto" w:fill="FFFFFF"/>
        </w:rPr>
        <w:t>? Какие задачи должна решить разработка?</w:t>
      </w:r>
    </w:p>
    <w:p w14:paraId="120E13F3" w14:textId="36363726" w:rsidR="000A0CB3" w:rsidRPr="00960FBE" w:rsidRDefault="000A0CB3" w:rsidP="000A0CB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960FBE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lastRenderedPageBreak/>
        <w:t>Пример: увеличить количество спроса на товар / привлечь внимание</w:t>
      </w:r>
      <w:r w:rsidR="00E77E73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960FBE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информировать покупателя / соответствовать времени, рынку</w:t>
      </w:r>
    </w:p>
    <w:p w14:paraId="41200E45" w14:textId="77777777" w:rsidR="000A0CB3" w:rsidRPr="00651A51" w:rsidRDefault="000A0CB3" w:rsidP="000A0CB3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91521B2" w14:textId="77777777" w:rsidR="000A0CB3" w:rsidRDefault="000A0CB3" w:rsidP="000A0CB3">
      <w:pPr>
        <w:rPr>
          <w:rFonts w:ascii="Montserrat" w:hAnsi="Montserrat" w:cs="Arial"/>
          <w:color w:val="000000"/>
          <w:shd w:val="clear" w:color="auto" w:fill="FFFFFF"/>
        </w:rPr>
      </w:pPr>
    </w:p>
    <w:p w14:paraId="737C5DD3" w14:textId="3C599B46" w:rsidR="000A0CB3" w:rsidRDefault="000A0CB3" w:rsidP="000A0CB3">
      <w:pPr>
        <w:rPr>
          <w:rFonts w:ascii="Montserrat" w:hAnsi="Montserrat" w:cs="Arial"/>
          <w:color w:val="000000"/>
          <w:shd w:val="clear" w:color="auto" w:fill="FFFFFF"/>
        </w:rPr>
      </w:pPr>
      <w:r w:rsidRPr="006C1B51">
        <w:rPr>
          <w:rFonts w:ascii="Montserrat" w:hAnsi="Montserrat" w:cs="Arial"/>
          <w:color w:val="000000"/>
          <w:shd w:val="clear" w:color="auto" w:fill="FFFFFF"/>
        </w:rPr>
        <w:t>Где ваш</w:t>
      </w:r>
      <w:r>
        <w:rPr>
          <w:rFonts w:ascii="Montserrat" w:hAnsi="Montserrat" w:cs="Arial"/>
          <w:color w:val="000000"/>
          <w:shd w:val="clear" w:color="auto" w:fill="FFFFFF"/>
        </w:rPr>
        <w:t>у</w:t>
      </w:r>
      <w:r w:rsidRPr="006C1B51">
        <w:rPr>
          <w:rFonts w:ascii="Montserrat" w:hAnsi="Montserrat" w:cs="Arial"/>
          <w:color w:val="000000"/>
          <w:shd w:val="clear" w:color="auto" w:fill="FFFFFF"/>
        </w:rPr>
        <w:t xml:space="preserve"> </w:t>
      </w:r>
      <w:r>
        <w:rPr>
          <w:rFonts w:ascii="Montserrat" w:hAnsi="Montserrat" w:cs="Arial"/>
          <w:color w:val="000000"/>
          <w:shd w:val="clear" w:color="auto" w:fill="FFFFFF"/>
        </w:rPr>
        <w:t>упаковку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960FBE">
        <w:rPr>
          <w:rFonts w:ascii="Montserrat" w:hAnsi="Montserrat" w:cs="Arial"/>
          <w:color w:val="000000"/>
          <w:shd w:val="clear" w:color="auto" w:fill="FFFFFF"/>
        </w:rPr>
        <w:t xml:space="preserve">и/или </w:t>
      </w:r>
      <w:r>
        <w:rPr>
          <w:rFonts w:ascii="Montserrat" w:hAnsi="Montserrat" w:cs="Arial"/>
          <w:color w:val="000000"/>
          <w:shd w:val="clear" w:color="auto" w:fill="FFFFFF"/>
        </w:rPr>
        <w:t xml:space="preserve">элементы </w:t>
      </w:r>
      <w:r w:rsidRPr="00960FBE">
        <w:rPr>
          <w:rFonts w:ascii="Montserrat" w:hAnsi="Montserrat" w:cs="Arial"/>
          <w:color w:val="000000"/>
          <w:shd w:val="clear" w:color="auto" w:fill="FFFFFF"/>
        </w:rPr>
        <w:t>фирменн</w:t>
      </w:r>
      <w:r>
        <w:rPr>
          <w:rFonts w:ascii="Montserrat" w:hAnsi="Montserrat" w:cs="Arial"/>
          <w:color w:val="000000"/>
          <w:shd w:val="clear" w:color="auto" w:fill="FFFFFF"/>
        </w:rPr>
        <w:t>ого</w:t>
      </w:r>
      <w:r w:rsidRPr="00960FBE">
        <w:rPr>
          <w:rFonts w:ascii="Montserrat" w:hAnsi="Montserrat" w:cs="Arial"/>
          <w:color w:val="000000"/>
          <w:shd w:val="clear" w:color="auto" w:fill="FFFFFF"/>
        </w:rPr>
        <w:t xml:space="preserve"> стил</w:t>
      </w:r>
      <w:r>
        <w:rPr>
          <w:rFonts w:ascii="Montserrat" w:hAnsi="Montserrat" w:cs="Arial"/>
          <w:color w:val="000000"/>
          <w:shd w:val="clear" w:color="auto" w:fill="FFFFFF"/>
        </w:rPr>
        <w:t>я</w:t>
      </w:r>
      <w:r>
        <w:rPr>
          <w:rFonts w:ascii="Montserrat" w:hAnsi="Montserrat" w:cs="Arial"/>
          <w:color w:val="000000"/>
          <w:shd w:val="clear" w:color="auto" w:fill="FFFFFF"/>
        </w:rPr>
        <w:t>,</w:t>
      </w:r>
      <w:r w:rsidRPr="006C1B51">
        <w:rPr>
          <w:rFonts w:ascii="Montserrat" w:hAnsi="Montserrat" w:cs="Arial"/>
          <w:color w:val="000000"/>
          <w:shd w:val="clear" w:color="auto" w:fill="FFFFFF"/>
        </w:rPr>
        <w:t xml:space="preserve"> буд</w:t>
      </w:r>
      <w:r>
        <w:rPr>
          <w:rFonts w:ascii="Montserrat" w:hAnsi="Montserrat" w:cs="Arial"/>
          <w:color w:val="000000"/>
          <w:shd w:val="clear" w:color="auto" w:fill="FFFFFF"/>
        </w:rPr>
        <w:t>ут</w:t>
      </w:r>
      <w:r w:rsidRPr="006C1B51">
        <w:rPr>
          <w:rFonts w:ascii="Montserrat" w:hAnsi="Montserrat" w:cs="Arial"/>
          <w:color w:val="000000"/>
          <w:shd w:val="clear" w:color="auto" w:fill="FFFFFF"/>
        </w:rPr>
        <w:t xml:space="preserve"> чаще всего видеть потребитель?</w:t>
      </w:r>
    </w:p>
    <w:p w14:paraId="065329FB" w14:textId="77777777" w:rsidR="00316ADF" w:rsidRPr="006C1B51" w:rsidRDefault="00316ADF" w:rsidP="00316ADF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6C1B5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на улице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C1B5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дома, на работе / в холодильнике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C1B5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на полке</w:t>
      </w:r>
    </w:p>
    <w:p w14:paraId="77C0C9EC" w14:textId="77777777" w:rsidR="000A0CB3" w:rsidRDefault="000A0CB3" w:rsidP="000A0CB3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3A0F6BDB" w14:textId="77777777" w:rsidR="000A0CB3" w:rsidRDefault="000A0CB3" w:rsidP="000A0CB3">
      <w:pPr>
        <w:rPr>
          <w:rFonts w:ascii="Montserrat" w:hAnsi="Montserrat"/>
          <w:color w:val="000000"/>
        </w:rPr>
      </w:pPr>
    </w:p>
    <w:p w14:paraId="4BF88ED6" w14:textId="3B29840F" w:rsidR="00A72711" w:rsidRDefault="00A72711" w:rsidP="00A72711">
      <w:pPr>
        <w:rPr>
          <w:rFonts w:ascii="Montserrat" w:hAnsi="Montserrat" w:cs="Arial"/>
          <w:color w:val="000000"/>
          <w:shd w:val="clear" w:color="auto" w:fill="FFFFFF"/>
        </w:rPr>
      </w:pPr>
      <w:r w:rsidRPr="006F735D">
        <w:rPr>
          <w:rFonts w:ascii="Montserrat" w:hAnsi="Montserrat" w:cs="Arial"/>
          <w:color w:val="000000"/>
          <w:shd w:val="clear" w:color="auto" w:fill="FFFFFF"/>
        </w:rPr>
        <w:t xml:space="preserve">Какие ощущения у потребителя должно вызвать визуальное оформление? Какой образ и характер </w:t>
      </w:r>
      <w:r>
        <w:rPr>
          <w:rFonts w:ascii="Montserrat" w:hAnsi="Montserrat" w:cs="Arial"/>
          <w:color w:val="000000"/>
          <w:shd w:val="clear" w:color="auto" w:fill="FFFFFF"/>
        </w:rPr>
        <w:t>упаковки</w:t>
      </w:r>
      <w:r w:rsidRPr="006F735D">
        <w:rPr>
          <w:rFonts w:ascii="Montserrat" w:hAnsi="Montserrat" w:cs="Arial"/>
          <w:color w:val="000000"/>
          <w:shd w:val="clear" w:color="auto" w:fill="FFFFFF"/>
        </w:rPr>
        <w:t xml:space="preserve"> должен быть сформирован?</w:t>
      </w:r>
    </w:p>
    <w:p w14:paraId="3A3FE137" w14:textId="77777777" w:rsidR="00316ADF" w:rsidRDefault="00316ADF" w:rsidP="00316ADF">
      <w:pP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</w:pP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веселье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агрессия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вызов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достижения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превосходство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уверенность</w:t>
      </w:r>
      <w: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безопасность</w:t>
      </w:r>
    </w:p>
    <w:p w14:paraId="1BE55525" w14:textId="77777777" w:rsidR="00A72711" w:rsidRDefault="00A72711" w:rsidP="00A727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800357F" w14:textId="084488FA" w:rsidR="00A72711" w:rsidRDefault="00A72711" w:rsidP="00A72711">
      <w:pPr>
        <w:rPr>
          <w:rFonts w:ascii="Montserrat" w:hAnsi="Montserrat"/>
          <w:color w:val="000000"/>
        </w:rPr>
      </w:pPr>
    </w:p>
    <w:p w14:paraId="7C8DA1BC" w14:textId="77777777" w:rsidR="00A07F54" w:rsidRPr="0019311F" w:rsidRDefault="00A07F54" w:rsidP="00A07F54">
      <w:pPr>
        <w:rPr>
          <w:rFonts w:ascii="Montserrat" w:hAnsi="Montserrat"/>
        </w:rPr>
      </w:pPr>
      <w:r w:rsidRPr="0019311F">
        <w:rPr>
          <w:rFonts w:ascii="Montserrat" w:hAnsi="Montserrat" w:cs="Arial"/>
          <w:color w:val="000000"/>
          <w:shd w:val="clear" w:color="auto" w:fill="FFFFFF"/>
        </w:rPr>
        <w:t>Какие образы и решения, на ваш взгляд, недопустимы для использования (почему)?</w:t>
      </w:r>
    </w:p>
    <w:p w14:paraId="6082AA9F" w14:textId="5F047FF2" w:rsidR="00A07F54" w:rsidRPr="0019311F" w:rsidRDefault="00A07F54" w:rsidP="00A07F54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19311F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тёмные и мрачные тона и образы / одуванчики</w:t>
      </w:r>
      <w:r w:rsidR="00B23759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19311F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деньги / детскость</w:t>
      </w:r>
    </w:p>
    <w:p w14:paraId="0FD88363" w14:textId="77777777" w:rsidR="00A07F54" w:rsidRDefault="00A07F54" w:rsidP="00A07F5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84790DF" w14:textId="77777777" w:rsidR="00A07F54" w:rsidRDefault="00A07F54" w:rsidP="00A72711">
      <w:pPr>
        <w:rPr>
          <w:rFonts w:ascii="Montserrat" w:hAnsi="Montserrat"/>
          <w:color w:val="000000"/>
        </w:rPr>
      </w:pPr>
    </w:p>
    <w:p w14:paraId="166D84F1" w14:textId="0EA2DAAE" w:rsidR="00934443" w:rsidRPr="00934443" w:rsidRDefault="00934443" w:rsidP="00934443">
      <w:pPr>
        <w:rPr>
          <w:rFonts w:ascii="Montserrat" w:hAnsi="Montserrat"/>
        </w:rPr>
      </w:pPr>
      <w:r w:rsidRPr="00934443">
        <w:rPr>
          <w:rFonts w:ascii="Montserrat" w:hAnsi="Montserrat"/>
          <w:color w:val="000000"/>
        </w:rPr>
        <w:t>Форма упаковки:</w:t>
      </w:r>
    </w:p>
    <w:p w14:paraId="1A0A3C82" w14:textId="2D68D855" w:rsidR="00934443" w:rsidRPr="00496A0D" w:rsidRDefault="00934443" w:rsidP="0093444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Если уже имеется крой (нож) упаковки в векторном формате с производства, пожалуйста, прикрепите файл при отправке брифа</w:t>
      </w:r>
    </w:p>
    <w:p w14:paraId="7016ECE7" w14:textId="3A8B50FB" w:rsidR="00934443" w:rsidRDefault="00934443" w:rsidP="00934443">
      <w:pPr>
        <w:rPr>
          <w:rFonts w:ascii="Montserrat" w:hAnsi="Montserrat"/>
          <w:color w:val="000000"/>
          <w:sz w:val="20"/>
          <w:szCs w:val="20"/>
        </w:rPr>
      </w:pPr>
    </w:p>
    <w:p w14:paraId="55DD3494" w14:textId="3396964A" w:rsidR="00934443" w:rsidRPr="00496A0D" w:rsidRDefault="00934443" w:rsidP="00934443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496A0D">
        <w:rPr>
          <w:rFonts w:ascii="Montserrat" w:hAnsi="Montserrat"/>
          <w:color w:val="7F7F7F" w:themeColor="text1" w:themeTint="80"/>
          <w:sz w:val="20"/>
          <w:szCs w:val="20"/>
        </w:rPr>
        <w:t xml:space="preserve">Если требуется разработка нестандартного формата упаковки, пожалуйста, опишите желаемую </w:t>
      </w:r>
      <w:r w:rsidR="009D2CED" w:rsidRPr="00496A0D">
        <w:rPr>
          <w:rFonts w:ascii="Montserrat" w:hAnsi="Montserrat"/>
          <w:color w:val="7F7F7F" w:themeColor="text1" w:themeTint="80"/>
          <w:sz w:val="20"/>
          <w:szCs w:val="20"/>
        </w:rPr>
        <w:t>конструкции</w:t>
      </w:r>
    </w:p>
    <w:p w14:paraId="56B1A3B7" w14:textId="77777777" w:rsidR="00322C9F" w:rsidRDefault="00322C9F" w:rsidP="00322C9F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8BF10E7" w14:textId="77777777" w:rsidR="00FC767D" w:rsidRDefault="00FC767D" w:rsidP="00FC767D">
      <w:pPr>
        <w:rPr>
          <w:rFonts w:ascii="Montserrat" w:hAnsi="Montserrat"/>
          <w:color w:val="000000"/>
        </w:rPr>
      </w:pPr>
    </w:p>
    <w:p w14:paraId="25B7C4BA" w14:textId="77777777" w:rsidR="00FC767D" w:rsidRPr="00FC767D" w:rsidRDefault="00FC767D" w:rsidP="00FC767D">
      <w:pPr>
        <w:rPr>
          <w:rFonts w:ascii="Montserrat" w:hAnsi="Montserrat"/>
        </w:rPr>
      </w:pPr>
      <w:r w:rsidRPr="00FC767D">
        <w:rPr>
          <w:rFonts w:ascii="Montserrat" w:hAnsi="Montserrat"/>
          <w:color w:val="000000"/>
        </w:rPr>
        <w:t>Какая информация должна присутствовать на лицевой части упаковки?</w:t>
      </w:r>
    </w:p>
    <w:p w14:paraId="49705083" w14:textId="765D4D7D" w:rsidR="00FC767D" w:rsidRPr="00496A0D" w:rsidRDefault="00132046" w:rsidP="00FC767D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л</w:t>
      </w:r>
      <w:r w:rsidR="00FC767D" w:rsidRPr="00496A0D">
        <w:rPr>
          <w:rFonts w:ascii="Montserrat" w:hAnsi="Montserrat"/>
          <w:color w:val="7F7F7F" w:themeColor="text1" w:themeTint="80"/>
          <w:sz w:val="20"/>
          <w:szCs w:val="20"/>
        </w:rPr>
        <w:t>оготип</w:t>
      </w:r>
      <w:r w:rsidR="000536C2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="00FC767D" w:rsidRPr="00496A0D">
        <w:rPr>
          <w:rFonts w:ascii="Montserrat" w:hAnsi="Montserrat"/>
          <w:color w:val="7F7F7F" w:themeColor="text1" w:themeTint="80"/>
          <w:sz w:val="20"/>
          <w:szCs w:val="20"/>
        </w:rPr>
        <w:t>название</w:t>
      </w:r>
      <w:r w:rsidR="000536C2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="00FC767D" w:rsidRPr="00496A0D">
        <w:rPr>
          <w:rFonts w:ascii="Montserrat" w:hAnsi="Montserrat"/>
          <w:color w:val="7F7F7F" w:themeColor="text1" w:themeTint="80"/>
          <w:sz w:val="20"/>
          <w:szCs w:val="20"/>
        </w:rPr>
        <w:t>фотография / изображения продукта</w:t>
      </w:r>
      <w:r w:rsidR="000536C2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="00FC767D" w:rsidRPr="00496A0D">
        <w:rPr>
          <w:rFonts w:ascii="Montserrat" w:hAnsi="Montserrat"/>
          <w:color w:val="7F7F7F" w:themeColor="text1" w:themeTint="80"/>
          <w:sz w:val="20"/>
          <w:szCs w:val="20"/>
        </w:rPr>
        <w:t>прорезь</w:t>
      </w:r>
    </w:p>
    <w:p w14:paraId="74CD9039" w14:textId="77777777" w:rsidR="00FC767D" w:rsidRDefault="00FC767D" w:rsidP="00FC767D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03C8D56" w14:textId="14559B4C" w:rsidR="00026BB7" w:rsidRDefault="00026BB7" w:rsidP="00026BB7">
      <w:pPr>
        <w:rPr>
          <w:rFonts w:ascii="Montserrat" w:hAnsi="Montserrat"/>
          <w:color w:val="000000"/>
        </w:rPr>
      </w:pPr>
    </w:p>
    <w:p w14:paraId="081F9EC5" w14:textId="54F452D5" w:rsidR="006D677F" w:rsidRDefault="006D677F" w:rsidP="006D677F">
      <w:pPr>
        <w:pBdr>
          <w:bottom w:val="single" w:sz="12" w:space="1" w:color="auto"/>
        </w:pBdr>
        <w:rPr>
          <w:rFonts w:ascii="Montserrat" w:hAnsi="Montserrat"/>
          <w:color w:val="000000"/>
        </w:rPr>
      </w:pPr>
      <w:r w:rsidRPr="006D677F">
        <w:rPr>
          <w:rFonts w:ascii="Montserrat" w:hAnsi="Montserrat"/>
          <w:color w:val="000000"/>
        </w:rPr>
        <w:t>Планируется ли дифференциация внутри линейки продуктов</w:t>
      </w:r>
      <w:r>
        <w:rPr>
          <w:rFonts w:ascii="Montserrat" w:hAnsi="Montserrat"/>
          <w:color w:val="000000"/>
        </w:rPr>
        <w:t>?</w:t>
      </w:r>
    </w:p>
    <w:p w14:paraId="3C1A954A" w14:textId="77777777" w:rsidR="006D677F" w:rsidRDefault="006D677F" w:rsidP="006D677F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01AB2C0" w14:textId="77777777" w:rsidR="006D677F" w:rsidRDefault="006D677F" w:rsidP="006D677F">
      <w:pPr>
        <w:rPr>
          <w:rFonts w:ascii="Montserrat" w:hAnsi="Montserrat"/>
          <w:color w:val="000000"/>
        </w:rPr>
      </w:pPr>
    </w:p>
    <w:p w14:paraId="04EBFF82" w14:textId="77777777" w:rsidR="00026BB7" w:rsidRPr="00026BB7" w:rsidRDefault="00026BB7" w:rsidP="00026BB7">
      <w:pPr>
        <w:rPr>
          <w:rFonts w:ascii="Montserrat" w:hAnsi="Montserrat"/>
        </w:rPr>
      </w:pPr>
      <w:r w:rsidRPr="00026BB7">
        <w:rPr>
          <w:rFonts w:ascii="Montserrat" w:hAnsi="Montserrat"/>
          <w:color w:val="000000"/>
        </w:rPr>
        <w:t>Есть ли какие-либо ограничения, например, законодательные или производственные, которые следует учитывать при разработке дизайна?</w:t>
      </w:r>
    </w:p>
    <w:p w14:paraId="3FBB7F19" w14:textId="77777777" w:rsidR="00026BB7" w:rsidRDefault="00026BB7" w:rsidP="00026BB7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3A2674E" w14:textId="77777777" w:rsidR="00026BB7" w:rsidRDefault="00026BB7" w:rsidP="00026BB7">
      <w:pPr>
        <w:rPr>
          <w:rFonts w:ascii="Montserrat" w:hAnsi="Montserrat"/>
          <w:color w:val="000000"/>
        </w:rPr>
      </w:pPr>
    </w:p>
    <w:p w14:paraId="50A03F45" w14:textId="77777777" w:rsidR="00026BB7" w:rsidRPr="00026BB7" w:rsidRDefault="00026BB7" w:rsidP="00026BB7">
      <w:pPr>
        <w:rPr>
          <w:rFonts w:ascii="Montserrat" w:hAnsi="Montserrat"/>
        </w:rPr>
      </w:pPr>
      <w:r w:rsidRPr="00026BB7">
        <w:rPr>
          <w:rFonts w:ascii="Montserrat" w:hAnsi="Montserrat"/>
          <w:color w:val="000000"/>
        </w:rPr>
        <w:t>Пожелания относительно стиля, цвета, использования декоративных элементов и каких-либо образов в дизайне упаковки:</w:t>
      </w:r>
    </w:p>
    <w:p w14:paraId="62D5F81C" w14:textId="77777777" w:rsidR="00026BB7" w:rsidRDefault="00026BB7" w:rsidP="00026BB7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4FC81804" w14:textId="52A22FB4" w:rsidR="009635CA" w:rsidRDefault="009635CA" w:rsidP="00A347CE">
      <w:pPr>
        <w:rPr>
          <w:rFonts w:ascii="Montserrat" w:hAnsi="Montserrat"/>
          <w:color w:val="000000"/>
        </w:rPr>
      </w:pPr>
    </w:p>
    <w:p w14:paraId="2D15471F" w14:textId="6CDA6A17" w:rsidR="00A347CE" w:rsidRDefault="00A347CE" w:rsidP="00A347CE">
      <w:pPr>
        <w:rPr>
          <w:rFonts w:ascii="Montserrat" w:hAnsi="Montserrat" w:cs="Arial"/>
          <w:color w:val="000000"/>
          <w:shd w:val="clear" w:color="auto" w:fill="FFFFFF"/>
        </w:rPr>
      </w:pPr>
      <w:r w:rsidRPr="00A7107C">
        <w:rPr>
          <w:rFonts w:ascii="Montserrat" w:hAnsi="Montserrat" w:cs="Arial"/>
          <w:color w:val="000000"/>
          <w:shd w:val="clear" w:color="auto" w:fill="FFFFFF"/>
        </w:rPr>
        <w:t xml:space="preserve">Приведите примеры </w:t>
      </w:r>
      <w:r w:rsidR="004038F4">
        <w:rPr>
          <w:rFonts w:ascii="Montserrat" w:hAnsi="Montserrat" w:cs="Arial"/>
          <w:color w:val="000000"/>
          <w:shd w:val="clear" w:color="auto" w:fill="FFFFFF"/>
        </w:rPr>
        <w:t>упаковки</w:t>
      </w:r>
      <w:r w:rsidRPr="00A7107C">
        <w:rPr>
          <w:rFonts w:ascii="Montserrat" w:hAnsi="Montserrat" w:cs="Arial"/>
          <w:color w:val="000000"/>
          <w:shd w:val="clear" w:color="auto" w:fill="FFFFFF"/>
        </w:rPr>
        <w:t xml:space="preserve"> и стилей других брендов, которые вы считаете удачными (почему)?</w:t>
      </w:r>
    </w:p>
    <w:p w14:paraId="2456357F" w14:textId="77777777" w:rsidR="00A347CE" w:rsidRPr="00FE399E" w:rsidRDefault="00A347CE" w:rsidP="00A347CE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 w:rsidRPr="00FE399E">
        <w:rPr>
          <w:rFonts w:ascii="Montserrat" w:hAnsi="Montserrat"/>
          <w:color w:val="7F7F7F" w:themeColor="text1" w:themeTint="80"/>
          <w:sz w:val="20"/>
          <w:szCs w:val="20"/>
        </w:rPr>
        <w:t>Укажите адрес сайта или прикрепите файлы с изображениями при отправке брифа</w:t>
      </w:r>
    </w:p>
    <w:p w14:paraId="1A4F1CAF" w14:textId="77777777" w:rsidR="00A347CE" w:rsidRDefault="00A347CE" w:rsidP="00A347CE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80C2D5A" w14:textId="77777777" w:rsidR="00A347CE" w:rsidRDefault="00A347CE" w:rsidP="00A347CE">
      <w:pPr>
        <w:rPr>
          <w:rFonts w:ascii="Montserrat" w:hAnsi="Montserrat" w:cs="Arial"/>
          <w:color w:val="000000"/>
          <w:shd w:val="clear" w:color="auto" w:fill="FFFFFF"/>
        </w:rPr>
      </w:pPr>
    </w:p>
    <w:p w14:paraId="1DF56349" w14:textId="77777777" w:rsidR="00AF28B8" w:rsidRPr="00AF28B8" w:rsidRDefault="00AF28B8" w:rsidP="00AF28B8">
      <w:pPr>
        <w:rPr>
          <w:rFonts w:ascii="Montserrat" w:hAnsi="Montserrat"/>
          <w:sz w:val="36"/>
          <w:szCs w:val="36"/>
        </w:rPr>
      </w:pPr>
      <w:r w:rsidRPr="00AF28B8">
        <w:rPr>
          <w:rFonts w:ascii="Montserrat" w:hAnsi="Montserrat"/>
          <w:b/>
          <w:bCs/>
          <w:color w:val="000000"/>
          <w:sz w:val="36"/>
          <w:szCs w:val="36"/>
        </w:rPr>
        <w:t>ДОПОЛНЕНИЯ</w:t>
      </w:r>
    </w:p>
    <w:p w14:paraId="03398695" w14:textId="77777777" w:rsidR="00E86711" w:rsidRDefault="00E86711" w:rsidP="00E86711">
      <w:pPr>
        <w:textAlignment w:val="center"/>
        <w:rPr>
          <w:rFonts w:ascii="Montserrat" w:hAnsi="Montserrat"/>
          <w:color w:val="000000"/>
          <w:sz w:val="28"/>
          <w:szCs w:val="28"/>
        </w:rPr>
      </w:pPr>
    </w:p>
    <w:p w14:paraId="3B0A18D3" w14:textId="479AE088" w:rsidR="00AF28B8" w:rsidRPr="00AF28B8" w:rsidRDefault="00AF28B8" w:rsidP="00AF28B8">
      <w:pPr>
        <w:textAlignment w:val="center"/>
        <w:rPr>
          <w:rFonts w:ascii="Montserrat" w:hAnsi="Montserrat"/>
          <w:color w:val="000000"/>
        </w:rPr>
      </w:pPr>
      <w:r w:rsidRPr="00AF28B8">
        <w:rPr>
          <w:rFonts w:ascii="Montserrat" w:hAnsi="Montserrat"/>
          <w:color w:val="000000"/>
        </w:rPr>
        <w:t>Если у Вас имеется любая дополнительная информация, которая могла бы помочь в разработке дизайна упаковки, пожалуйста, поделитесь ей</w:t>
      </w:r>
      <w:r>
        <w:rPr>
          <w:rFonts w:ascii="Montserrat" w:hAnsi="Montserrat"/>
          <w:color w:val="000000"/>
        </w:rPr>
        <w:t>:</w:t>
      </w:r>
    </w:p>
    <w:p w14:paraId="571DF9ED" w14:textId="77777777" w:rsidR="00E86711" w:rsidRPr="00651A51" w:rsidRDefault="00E86711" w:rsidP="00E867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A6E7891" w14:textId="2B144731" w:rsidR="003A1060" w:rsidRDefault="003A1060" w:rsidP="00463311">
      <w:pPr>
        <w:pStyle w:val="a6"/>
      </w:pPr>
    </w:p>
    <w:p w14:paraId="3FBACA60" w14:textId="70B59537" w:rsidR="003A1060" w:rsidRPr="00FE399E" w:rsidRDefault="003A1060" w:rsidP="003A106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FE399E">
        <w:rPr>
          <w:rFonts w:ascii="Montserrat" w:hAnsi="Montserrat"/>
          <w:color w:val="7F7F7F" w:themeColor="text1" w:themeTint="80"/>
          <w:sz w:val="20"/>
          <w:szCs w:val="20"/>
        </w:rPr>
        <w:t>Оправляя бриф, Вы даете согласие на обработку персональных данных. Вышеуказанная информация, включая электронный адрес и номер телефона, не будет разглашена или передана третьим лицам.</w:t>
      </w:r>
    </w:p>
    <w:p w14:paraId="6744C25C" w14:textId="77777777" w:rsidR="003A1060" w:rsidRPr="003A1060" w:rsidRDefault="003A1060" w:rsidP="00463311">
      <w:pPr>
        <w:pStyle w:val="a6"/>
        <w:rPr>
          <w:rFonts w:ascii="Montserrat" w:hAnsi="Montserrat"/>
          <w:sz w:val="20"/>
          <w:szCs w:val="20"/>
        </w:rPr>
      </w:pPr>
    </w:p>
    <w:p w14:paraId="260BDE47" w14:textId="70AFFD64" w:rsidR="00CD6303" w:rsidRDefault="00CD6303">
      <w:pPr>
        <w:pStyle w:val="a8"/>
      </w:pPr>
    </w:p>
    <w:sectPr w:rsidR="00CD6303">
      <w:footerReference w:type="default" r:id="rId8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2D6F" w14:textId="77777777" w:rsidR="00453686" w:rsidRDefault="00453686">
      <w:r>
        <w:separator/>
      </w:r>
    </w:p>
  </w:endnote>
  <w:endnote w:type="continuationSeparator" w:id="0">
    <w:p w14:paraId="0D9F4F52" w14:textId="77777777" w:rsidR="00453686" w:rsidRDefault="004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1751F" w14:textId="77777777" w:rsidR="00CD6303" w:rsidRDefault="00B709B4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0C3D" w14:textId="77777777" w:rsidR="00453686" w:rsidRDefault="00453686">
      <w:r>
        <w:separator/>
      </w:r>
    </w:p>
  </w:footnote>
  <w:footnote w:type="continuationSeparator" w:id="0">
    <w:p w14:paraId="0C9DCF5F" w14:textId="77777777" w:rsidR="00453686" w:rsidRDefault="0045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B"/>
    <w:rsid w:val="000007DB"/>
    <w:rsid w:val="00022ACD"/>
    <w:rsid w:val="00026BB7"/>
    <w:rsid w:val="000403D4"/>
    <w:rsid w:val="000536C2"/>
    <w:rsid w:val="000832CB"/>
    <w:rsid w:val="00085390"/>
    <w:rsid w:val="00087F11"/>
    <w:rsid w:val="000A0CB3"/>
    <w:rsid w:val="00110A0C"/>
    <w:rsid w:val="001240AE"/>
    <w:rsid w:val="00132046"/>
    <w:rsid w:val="001511BD"/>
    <w:rsid w:val="00162D12"/>
    <w:rsid w:val="001662A7"/>
    <w:rsid w:val="001A4445"/>
    <w:rsid w:val="00226400"/>
    <w:rsid w:val="00266A19"/>
    <w:rsid w:val="00277CF0"/>
    <w:rsid w:val="00282F71"/>
    <w:rsid w:val="002906E9"/>
    <w:rsid w:val="002A26C3"/>
    <w:rsid w:val="002B47C3"/>
    <w:rsid w:val="002B7549"/>
    <w:rsid w:val="002C1C27"/>
    <w:rsid w:val="002C690F"/>
    <w:rsid w:val="002E3F0D"/>
    <w:rsid w:val="002F0B99"/>
    <w:rsid w:val="002F56BC"/>
    <w:rsid w:val="00316ADF"/>
    <w:rsid w:val="00322C9F"/>
    <w:rsid w:val="003508BB"/>
    <w:rsid w:val="00351BAC"/>
    <w:rsid w:val="003575D3"/>
    <w:rsid w:val="00357D27"/>
    <w:rsid w:val="00370AE3"/>
    <w:rsid w:val="003A1060"/>
    <w:rsid w:val="003A6630"/>
    <w:rsid w:val="003D5A5F"/>
    <w:rsid w:val="003D640E"/>
    <w:rsid w:val="003F1714"/>
    <w:rsid w:val="004038F4"/>
    <w:rsid w:val="00453686"/>
    <w:rsid w:val="00462105"/>
    <w:rsid w:val="00463311"/>
    <w:rsid w:val="004863B0"/>
    <w:rsid w:val="004958E1"/>
    <w:rsid w:val="00496A0D"/>
    <w:rsid w:val="004B12B8"/>
    <w:rsid w:val="004D2C7A"/>
    <w:rsid w:val="004D475C"/>
    <w:rsid w:val="004F41A4"/>
    <w:rsid w:val="005053DC"/>
    <w:rsid w:val="005778FE"/>
    <w:rsid w:val="0058283B"/>
    <w:rsid w:val="00605E5C"/>
    <w:rsid w:val="006310FD"/>
    <w:rsid w:val="00651A51"/>
    <w:rsid w:val="006555E3"/>
    <w:rsid w:val="006606AE"/>
    <w:rsid w:val="006A76AA"/>
    <w:rsid w:val="006D451F"/>
    <w:rsid w:val="006D677F"/>
    <w:rsid w:val="007032BE"/>
    <w:rsid w:val="00777AF9"/>
    <w:rsid w:val="007838AB"/>
    <w:rsid w:val="007B2D7E"/>
    <w:rsid w:val="007B754F"/>
    <w:rsid w:val="007E60FC"/>
    <w:rsid w:val="00802C76"/>
    <w:rsid w:val="00837319"/>
    <w:rsid w:val="00844828"/>
    <w:rsid w:val="00845E60"/>
    <w:rsid w:val="008A78C8"/>
    <w:rsid w:val="008C3229"/>
    <w:rsid w:val="00900655"/>
    <w:rsid w:val="00934443"/>
    <w:rsid w:val="009635CA"/>
    <w:rsid w:val="009A1B7B"/>
    <w:rsid w:val="009C5BCE"/>
    <w:rsid w:val="009D2CED"/>
    <w:rsid w:val="00A0006F"/>
    <w:rsid w:val="00A07309"/>
    <w:rsid w:val="00A07F54"/>
    <w:rsid w:val="00A25E38"/>
    <w:rsid w:val="00A347CE"/>
    <w:rsid w:val="00A56BEE"/>
    <w:rsid w:val="00A72711"/>
    <w:rsid w:val="00A83115"/>
    <w:rsid w:val="00A930E6"/>
    <w:rsid w:val="00AB187B"/>
    <w:rsid w:val="00AD2F9A"/>
    <w:rsid w:val="00AF28B8"/>
    <w:rsid w:val="00B23759"/>
    <w:rsid w:val="00B27903"/>
    <w:rsid w:val="00B33A68"/>
    <w:rsid w:val="00B709B4"/>
    <w:rsid w:val="00B92767"/>
    <w:rsid w:val="00B9577D"/>
    <w:rsid w:val="00BD17D2"/>
    <w:rsid w:val="00BF0661"/>
    <w:rsid w:val="00C05B47"/>
    <w:rsid w:val="00C85C18"/>
    <w:rsid w:val="00CC53DF"/>
    <w:rsid w:val="00CD6303"/>
    <w:rsid w:val="00CD6E3B"/>
    <w:rsid w:val="00D540D4"/>
    <w:rsid w:val="00D75D72"/>
    <w:rsid w:val="00D915AC"/>
    <w:rsid w:val="00E25ECE"/>
    <w:rsid w:val="00E46091"/>
    <w:rsid w:val="00E77E73"/>
    <w:rsid w:val="00E86711"/>
    <w:rsid w:val="00EF1F3C"/>
    <w:rsid w:val="00F154DB"/>
    <w:rsid w:val="00F37F45"/>
    <w:rsid w:val="00F755D9"/>
    <w:rsid w:val="00FB5434"/>
    <w:rsid w:val="00FC767D"/>
    <w:rsid w:val="00FD290E"/>
    <w:rsid w:val="00FD4374"/>
    <w:rsid w:val="00FE399E"/>
    <w:rsid w:val="00FF4D1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EA3AE"/>
  <w15:chartTrackingRefBased/>
  <w15:docId w15:val="{6C869CB4-07CB-1B44-B2A4-7A5B9A9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F28B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6">
    <w:name w:val="Адрес"/>
    <w:basedOn w:val="a1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a7">
    <w:name w:val="Closing"/>
    <w:basedOn w:val="a1"/>
    <w:next w:val="a8"/>
    <w:link w:val="a9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a9">
    <w:name w:val="Прощание Знак"/>
    <w:basedOn w:val="a2"/>
    <w:link w:val="a7"/>
    <w:uiPriority w:val="5"/>
    <w:rPr>
      <w:rFonts w:eastAsiaTheme="minorEastAsia"/>
      <w:bCs/>
      <w:szCs w:val="18"/>
    </w:rPr>
  </w:style>
  <w:style w:type="paragraph" w:styleId="a8">
    <w:name w:val="Signature"/>
    <w:basedOn w:val="a1"/>
    <w:next w:val="a1"/>
    <w:link w:val="aa"/>
    <w:uiPriority w:val="6"/>
    <w:qFormat/>
    <w:pPr>
      <w:spacing w:before="1080" w:after="280"/>
      <w:contextualSpacing/>
    </w:pPr>
    <w:rPr>
      <w:rFonts w:asciiTheme="majorHAnsi" w:eastAsiaTheme="minorEastAsia" w:hAnsiTheme="majorHAnsi"/>
      <w:bCs/>
      <w:color w:val="0E0B05" w:themeColor="text2"/>
      <w:szCs w:val="18"/>
    </w:rPr>
  </w:style>
  <w:style w:type="character" w:customStyle="1" w:styleId="aa">
    <w:name w:val="Подпись Знак"/>
    <w:basedOn w:val="a2"/>
    <w:link w:val="a8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b">
    <w:name w:val="Date"/>
    <w:basedOn w:val="a1"/>
    <w:next w:val="a6"/>
    <w:link w:val="ac"/>
    <w:uiPriority w:val="2"/>
    <w:qFormat/>
    <w:pPr>
      <w:spacing w:before="720" w:after="280"/>
      <w:contextualSpacing/>
    </w:pPr>
    <w:rPr>
      <w:rFonts w:asciiTheme="majorHAnsi" w:eastAsiaTheme="minorEastAsia" w:hAnsiTheme="majorHAnsi"/>
      <w:bCs/>
      <w:color w:val="0E0B05" w:themeColor="text2"/>
      <w:szCs w:val="18"/>
    </w:rPr>
  </w:style>
  <w:style w:type="character" w:customStyle="1" w:styleId="ac">
    <w:name w:val="Дата Знак"/>
    <w:basedOn w:val="a2"/>
    <w:link w:val="ab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d">
    <w:name w:val="footer"/>
    <w:basedOn w:val="a1"/>
    <w:link w:val="ae"/>
    <w:uiPriority w:val="99"/>
    <w:unhideWhenUsed/>
    <w:qFormat/>
    <w:pPr>
      <w:spacing w:before="240"/>
    </w:pPr>
    <w:rPr>
      <w:color w:val="0E0B05" w:themeColor="text2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paragraph" w:styleId="af">
    <w:name w:val="Salutation"/>
    <w:basedOn w:val="a1"/>
    <w:next w:val="a1"/>
    <w:link w:val="af0"/>
    <w:uiPriority w:val="4"/>
    <w:qFormat/>
    <w:pPr>
      <w:spacing w:before="800"/>
    </w:pPr>
    <w:rPr>
      <w:rFonts w:asciiTheme="majorHAnsi" w:eastAsiaTheme="minorEastAsia" w:hAnsiTheme="majorHAnsi"/>
      <w:bCs/>
      <w:color w:val="0E0B05" w:themeColor="text2"/>
      <w:szCs w:val="18"/>
    </w:rPr>
  </w:style>
  <w:style w:type="character" w:customStyle="1" w:styleId="af0">
    <w:name w:val="Приветствие Знак"/>
    <w:basedOn w:val="a2"/>
    <w:link w:val="af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af1">
    <w:name w:val="Имя"/>
    <w:basedOn w:val="a1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af2">
    <w:name w:val="Контактные данные"/>
    <w:basedOn w:val="a1"/>
    <w:uiPriority w:val="2"/>
    <w:qFormat/>
    <w:pPr>
      <w:contextualSpacing/>
    </w:pPr>
    <w:rPr>
      <w:rFonts w:asciiTheme="majorHAnsi" w:hAnsiTheme="majorHAnsi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character" w:styleId="af4">
    <w:name w:val="Emphasis"/>
    <w:basedOn w:val="a2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af5">
    <w:name w:val="Intense Emphasis"/>
    <w:basedOn w:val="a2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7">
    <w:name w:val="Выделенная цитата Знак"/>
    <w:basedOn w:val="a2"/>
    <w:link w:val="af6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af8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af9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a">
    <w:name w:val="Title"/>
    <w:basedOn w:val="a1"/>
    <w:link w:val="afb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afc">
    <w:name w:val="Placeholder Text"/>
    <w:basedOn w:val="a2"/>
    <w:uiPriority w:val="99"/>
    <w:semiHidden/>
    <w:rPr>
      <w:color w:val="808080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color w:val="7F7F7F" w:themeColor="text1" w:themeTint="80"/>
      <w:sz w:val="26"/>
      <w:szCs w:val="20"/>
    </w:rPr>
  </w:style>
  <w:style w:type="character" w:styleId="afd">
    <w:name w:val="Strong"/>
    <w:basedOn w:val="a2"/>
    <w:uiPriority w:val="22"/>
    <w:unhideWhenUsed/>
    <w:qFormat/>
    <w:rPr>
      <w:b/>
      <w:bCs/>
      <w:color w:val="262626" w:themeColor="text1" w:themeTint="D9"/>
    </w:rPr>
  </w:style>
  <w:style w:type="character" w:customStyle="1" w:styleId="afb">
    <w:name w:val="Заголовок Знак"/>
    <w:basedOn w:val="a2"/>
    <w:link w:val="afa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afe">
    <w:name w:val="Subtitle"/>
    <w:basedOn w:val="a1"/>
    <w:next w:val="a1"/>
    <w:link w:val="aff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Cs w:val="22"/>
    </w:rPr>
  </w:style>
  <w:style w:type="character" w:styleId="aff0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ff1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aff">
    <w:name w:val="Подзаголовок Знак"/>
    <w:basedOn w:val="a2"/>
    <w:link w:val="af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f2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3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aff4">
    <w:name w:val="header"/>
    <w:basedOn w:val="a1"/>
    <w:link w:val="aff5"/>
    <w:uiPriority w:val="99"/>
    <w:unhideWhenUsed/>
    <w:pPr>
      <w:tabs>
        <w:tab w:val="center" w:pos="4680"/>
        <w:tab w:val="right" w:pos="9360"/>
      </w:tabs>
    </w:pPr>
  </w:style>
  <w:style w:type="character" w:customStyle="1" w:styleId="aff5">
    <w:name w:val="Верхний колонтитул Знак"/>
    <w:basedOn w:val="a2"/>
    <w:link w:val="aff4"/>
    <w:uiPriority w:val="99"/>
  </w:style>
  <w:style w:type="paragraph" w:styleId="a0">
    <w:name w:val="List Bullet"/>
    <w:basedOn w:val="a1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customStyle="1" w:styleId="apple-converted-space">
    <w:name w:val="apple-converted-space"/>
    <w:basedOn w:val="a2"/>
    <w:rsid w:val="002B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5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4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mitriyten/Library/Containers/com.microsoft.Word/Data/Library/Application%20Support/Microsoft/Office/16.0/DTS/ru-RU%7b99D4E52A-A220-A849-B277-6064FDA26425%7d/%7b9BE4B0B6-0A75-7F4F-BF9B-E7572724355B%7dtf10002072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ABA29-048A-0B49-8130-A83DF05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{9BE4B0B6-0A75-7F4F-BF9B-E7572724355B}tf10002072.dotx</Template>
  <TotalTime>176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118</cp:revision>
  <dcterms:created xsi:type="dcterms:W3CDTF">2021-10-14T11:39:00Z</dcterms:created>
  <dcterms:modified xsi:type="dcterms:W3CDTF">2021-10-15T10:58:00Z</dcterms:modified>
</cp:coreProperties>
</file>